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словом Ефраїма він взяв оправдання в Ізраїлі і поставив їх Ваалові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додав грішити, і зробили собі коване з їхнього срібла за видом ідолів, викінчені діла ремісників для себе. Вони кажуть: Жертвуйте людей, бо пропали телята.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вони будуть як рання хмара і як рання роса, що йде, як полова видута з току, і як подих саранчі.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твій Господь Бог, що скріплюю небо і будую землю, Якого руки створили все небесне військо, і Я тобі їх не показав, щоб за ними ходити. І Я вивів тебе з єгипетскої землі. І не знатимеш Бога за вийнятком Мене, і немає того, що спасає, за вийнятком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тебе пас в пустині, в незаселеній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їхніми пасовиськами. І вони наповнилися до ситости, і піднялися вгору їхні серця. Через це Мене забули.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буду для них як пантер і як леопард на дорозі ассирійців.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їх зустріну як розлючена ведмедиця і розірву замкнення їхнього серця, і там їх пожеруть лісові левенята, звірі поля їх розірвуть.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твоїм знищенні, Ізраїле, хто поможе?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цей твій цар? І хай спасе тебе в усіх твоїх містах. Хай тебе судить той, про кого ти сказав: Дай мені царя і володаря.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тобі царя в моїм гніві і Я держав в моїм гніві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діла неправедності. Ефраїм, його гріх схований.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Болі наче в тієї, що родить, прийдуть на нього. Це не розумний син, тому він не встоїться в побитті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руки аду Я їх визволю і з смерти Я їх викуплю. Де твій присуд смерте? Де твоє бодило, Аде? Потіха сховалася від моїх очей,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цей розділить між братами. Господь на нього наведе пекучий вітер з пустині, і висушить його течії, спустошить його джерела. Він висушить його землю і ввесь його любий посуд.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2024-05-29T12:05:27Z</dcterms:modified>
</cp:coreProperties>
</file>