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зібрані будуть разом сини Юди і сини Ізраїля і поставлять собі одну владу і підуть з землі, бо великий день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вашому братові: Мій Нарід і ваша сестра Помилувана.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Судіться з вашою матірю, судіться, бо вона не моя жінка і я не її чоловік. І вигублю її розпусту з перед мого лиця і її чужоложство з посеред її грудей,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роздягнути її на наго і поставити її такою, як в дні її народження. І її поставлю як пустиню і зроблю її наче безводну землю, і забю її у спразі.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помилую її дітей, бо вони діти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загороджую її дорогу терням і забудую її дороги, і вона не знайде своєї стежки.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гнатиметься за своїми любовниками і їх не дожене. І шукатиме за ними і їх не знайде. І скаже: Піду і повернуся до мого першого чоловіка, бо мені тоді було краще ніж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взнала, що Я дав їй пшеницю і вино і олію, і помножив для неї срібло. Вона ж зробила Ваалові срібле і золоте.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повернуся і заберу мою пшеницю в своїм часі і моє вино в своїм часі і заберу мою одіж і мою льняну одіж, щоб вона не покрила свій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відкрию її нечистоту перед її любовниками, і ніхто її не забере з моєї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 всі її радощі, її празники, і її новомісяці, і її суботи, і всі її свята.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її виноградник і її фіґи, про які сказала: Це моя винагорода, яку мені дали мої любовники, і поставлю це на свідчення, і це пожеруть звірі поля і птахи неба і плазуни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дам їй заблукати і зведу її до пустині і заговорю до її серця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дні, говорить Господь, вона назве Мене: Мій чоловік, і більше не назве Мене Ваали,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імена Ваалів з її уст, і їхні імена більше не згадаються.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 Собі тебе на віки і візьму Собі тебе в праведности і в суді і в милосерді і в щедрості,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 Собі тебе в вірі, і ти пізнаєш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Я послухаюся неба, і воно послухається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послухається пшениці і вина і олії, і це послухається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посію її Собі на землі і помилую Не Помилувану і скажу Не Народові Моєму: Ти мій нарід, і він скаже: Ти є моїм Господом Богом.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2024-06-01T08:25:36Z</dcterms:modified>
</cp:coreProperties>
</file>