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Послухайте це слово, яке сказав Господь проти вас, доме Ізраїля, і проти всього племени, яке Я вивів з єгипетскої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вас Я пізнав з усіх племен землі. Через це пімщуся на вас за всі ваші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підуть два разом вповні якщо себе не пізнають?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зареве лев з свого лісу не маючи лову? Чи взагалі дасть свій голос левеня з свого леговиська якщо чогось не захопить?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впаде птах на землю без ловця? Чи відкриється засідка на землі без того, щоб щось вхопити?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заголосить труба в місті і нарід не затривожится? Чи буде в місті зло, яке Господь не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Господь Бог не зробить діло, якщо не відкриє напоумлення до його рабів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 зареве, і хто не боятиметься? Господь Бог заговорив, і хто не пророкуватиме?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пізнала те, що буде перед нею, говорить Господь, ті, що збирають неправедність і нещастя в їхніх околицях.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Бог: Тир і твоя земля довкруги буде спустошена, і зведе з тебе твою силу, і твої країни будуть розграблені.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і засвідчіть домові Якова, говорить Господь Бог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введу замішання в дім з колонадами на літний дім, і пропадуть слоневі доми, і додані будуть інші численні доми,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2024-05-28T19:14:45Z</dcterms:modified>
</cp:coreProperties>
</file>