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Послухайте це господнє слово, плач, який Я накладаю на вас, доме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впала, більше не додасть встати дівчина Ізраїль. Впала на своїй землі, немає того, хто би її підвів.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так говорить Господь: Місто, з якого виходили тисячі, остануться сто, і з якого виходили сто, остануться десять в домі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до дому Ізраїля: Пошукайте Мене і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шукайте Ветила і не входіть до Ґалґали і не ходіть до криниці клятви, бо Ґалґала полонена буде полоном, і Ветил буде як не існуючий.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 і житимете, щоб не загорівся як огонь дім Йосифа, і не пожер його, і не буде нікого, хто згасить в домі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Господь, що творить суд до висоти і поклав праведність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піднімає розбиття на силу і клопіт наводить на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зненавиділи того, що картає в брамі, і зогидили преподобним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пізнав ваші численні безбожності, і сильні ваші гріхи, ви, що топчете праведного, берете заміну і відсуваєте бідних в брамі.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хто розумний в цьому часі мовчатиме, бо час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Пошукайте за добром і не за злом, щоб ви жили. І так з вами буде Господь Бог Вседержитель, так як ви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зненавиділи зло і ми полюбили добро. І поставте суд в брамах, щоб Господь Бог Вседержитель помилував тих, що осталися з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усіх дорогах плач, томущо Я перейду посеред тебе,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бажаєте господнього дня. Навіщо він вам, господний день? І він є темрява і не світло,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господний день темрява і не світло? І чорнота, що не має в собі світла?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зненавидів, Я відкинув ваші празники і не нюхатиму в ваших святах.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коли Мені принесете цілопалення і ваші жертви, Я не прийму, і на ваше славне за спасіння не погляну.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Відстав від Мене звук твоїх пісень, і псалом твоїх музик не послухаю.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покотиться суд як вода і праведність як з непрохідного потока.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мені сорок літ принесли зарізане і жертви, доме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взяли шатро Молоха і звізду вашого бога Рефана, їхні образи, які ви собі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переселю вас поза Дамаск, говорить Господь, Бог Вседержитель його імя.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2024-05-28T01:54:46Z</dcterms:modified>
</cp:coreProperties>
</file>