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показав мені Господь, і ось ранній рій саранчати, що приходить, і ось одна гусениця цар Ґоґ.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він закінчить пожирати траву землі, і я сказав: Господи, Господи, будь милосердний. Хто підніме Якова? Бо він нечисленний.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Розкайся над цим, Господи. І це не буде,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мені показав Господь: і ось Господь закликав суд в огні, і він пожер велику безодню і пожер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Господи, Господи, спини ж. Хто підніме Якова? Бо він нечисленний.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Розкайся над цим, Господи. І це не станеться,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показав мені Господь, і ось хтось стоїть на адамантовій стіні, і в його руці адамант.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знищені будуть жертівники сміху, і жертви Ізраїля будуть спустошені, і повстану мечем на дім Єровоама.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Амос так говорить: Від меча скінчиться Єровоам, а Ізраїль буде поведений полоненим з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Амасія до Амоса: Видючий, іди відійди собі до землі Юди і там жий і там пророкуватимеш.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Ветилі більше не додаси пророкувати, бо це святощі царя і дім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Амос відповів і сказав до Амасії: Я не був пророком, ані сином пророка, але я був лиш пастухом і збирачем 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взяв мене з овець, і Господь сказав мені: Ходи пророкуй проти мого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послухай господнє слово: Ти говориш: Не пророкуй проти Ізраїля і не докучай домові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2024-05-24T04:08:19Z</dcterms:modified>
</cp:coreProperties>
</file>