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Йони сина Аматія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і піди до великого міста Ніневії і проповідуй в ньому, що до Мене прийшов крик його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підняв вітер на морі, і була велика буря на морі, і корабель був в небезпеці розбитися.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нього прийшов головний моряк і сказав йому: Чому ти храпиш? Встань приклич твого Бога, щоб Бог спас нас і ми не згинули.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кожний до свого ближнього: Ходіть вкинемо жереби і пізнаємо задля кого в нас є це зло. І вкинули жереби, і жереб впав на Йону.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нього: Сповісти нам задля чого це зло є в нас. Яке твоє діло? І звідки йдеш, і з якої ти країни і з якого народу?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них: Я раб Господа і я почитаю небесного Господа Бога, який зробив море і сушу.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 до нього: Що зробимо з тобою і море втихомириться для нас? Бо море ішло й ще більше піднімало хвилю.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Йона: Візьміть мене і вкиньте мене до моря, і море вщухне для вас. Томущо я пізнав, що через мене є ця велика буря проти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намагалися повернутись до землі і не могли, бо море ішло й ще більше піднімалося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Йону і викинули його в море, і море спинилось від свого хвилювання.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злякалися Господа великим страхом і принесли жертву Господеві і помолилися молитвами.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приказав великому китові поглотити Йону. І Йона був в животі кита три дні і три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помолився до свого Господа Бога з живота кита,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Я закричав в моїй печалі до мого Господа Бога, і Він мене вислухав. З живота аду ти почув мій крик, мій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мене відкинув в глибину серця моря, і мене обійшли ріки. Всі твої висоти і твої хвилі прийшли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Я відкинений від твоїх очей. Отже чи додам поглянути на твій святий храм?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Пролилася довкруг мене вода аж до душі, мене окружила остання безодня, моя голова зійшла до тріщин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зійшов до землі, в якої її засуви - вічні засуви, і хай підніметься зітління мого життя, мій Господи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 мені заникала моя душа я згадав Господа, і хай до Тебе зайде моя молитва, до твого святого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марне і брехливе, оставили своє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жертвуватиму тобі голосом похвали і визнавання. Те, що я помолився, я віддам на моє спасіння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приказав китові, і той викинув Йону на сушу.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Йони в друге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піди до великого міста Ніневії і сповісти в ньому за ранішою проповіддю, яку Я тобі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встав і пішов до Ніневії, так як сказав Господь. А Ніневія була великим містом для Бога, яких три дні ходи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почав входити до міста як хода одного дня і проповідував і сказав: Ще три дні і Ніневія буде перекинена.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Ніневії повірили Богові і проголосили піст і зодягнули мішки від їхнього малого аж до їхнього великого.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наблизилося до царя Ніневії, і він встав зі свого престолу і зняв з себе свою одіж і зодягнувся в мішок і сів на попелі.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проповідувано і сказано від царя в Ніневії і від його вельмож, кажучи: Люди і скотина і воли і вівці хай нічого не їдять, ані не пасуться, ані не пють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люди і скотина зодягнулися в мішки, і ревно закричали до Бога. І відвернулися кожний від своєї поганої дороги і від неправедності, що в їхніх руках,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знає, чи не розкається Бог, і відвернеться від гніву своєї люті і не будемо вигублені?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побачив їхні діла, що вони відвернулися від їхніх поганих доріг, і Бог розкаявся за зло, яке сказав їм зробити, і не зробив.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засмутився великим смутком і замішався.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помолився до Господа, і сказав: О Господи, чи це не мої слова, ще як я був в моїй землі? Через це я випередив, щоб втекти до Тарсіса, томущо я пізнав, що ти милосердний і щедрий, довготерпеливий і дуже милосердний, і що розкаюєшся за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Владико Господи, візьми мою душу від мене, бо краще мені вмерти ніж мені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Йони: Чи ти дуже засмутився?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вийшов з міста і сів напроти міста. І він зробив собі там шатро і сидів під ним в тіні, аж доки не побачить, що буде з містом.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Бог приказав тикві, і вона виросла понад голову Йони, щоб була тінь над його головою, щоб його отінити від його зла. І Йона великою радістю зрадів тиквою.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приказав ранньому хробакові вранці, і він побив тикву, і вона висохла.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тільки зійшло сонце і Бог приказав вітрові спекоти, що палить, і сонце побило голову Йони. І він ослаб і відрікався свого духа і сказав: Краще мені вмерти ніж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сказав до Йони: Чи ти дуже засмутився за тикву? І він сказав: Я дуже засмутився аж до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сказав: Ти пошкодував тикву, над якою ти не трудився над нею, і ти її не вигодував, яка була з ночі і згинула з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хіба Я не пошкодую великого міста Ніневії, в якому живуть більше ніж сто двадцять тисяч людей, які не пізнали їхньої правиці чи їхню лівицю, і багато скотини?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2024-05-23T04:09:36Z</dcterms:modified>
</cp:coreProperties>
</file>