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Мойсея в Синайській пустині, в шатрі свідчення, в першім (дні) другого місяця, другого року після їхнього виходу з єгипетскої землі,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Зробіть перелік всього збору ізраїльських синів за їхніми родами, за домами їхніх батьків, за числом їхнього імени, кожний чоловічого роду за своєю головою,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двадцятьлітних і вище, кожний, що виходить в ізраїльській силі, почислите їх за їхньою силою, почислите їх ти і Аарон.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вами будуть кожний за племенем кожного володаря; за домами батьків будуть.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імена мужів, які будуть з вами: З Рувима - Елісур син Седіюра.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Симеона - Саламіїл син Сурісадая.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Юди - Наассон син Амінадава.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Іссахара - Натанаїл син Соґара.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Завулона - Еліяв син Хелона.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Йосифа, з Ефраїма - Елісама син Еміюда, З Манассії - Ґамаліїл син Фадассура.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Веніаміна - Авідан син Ґадеонія.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Дана - Ахієзер син Амісадая.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Асира - Фаґаїл син Ехрана.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Ґада - Елісаф син Раґуїла.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Нефталі - Ахіре син Енана.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славетні збору, старшини племен за їхніми родами, це ізраїльські тисяцькі.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Мойсей і Аарон цих славетних мужів по імені,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 ввесь збір в першому (дні) місяця другого року, і зробили перепис за їхніми родами, за їхніми родинами, за числом їхніх імен, від двадцятьлітних і вище, кожного з чоловічого роду за їхньою головою,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заповів Господь Мойсеєві. І зробили перепис в Синайській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сини Рувима, первородного Ізраїля, за їхніми родами, за їхніми племенами, за домами їхніх родин, за числом їхніх імен, за їхніми головами, всі чоловічого роду від двадцятьлітних і вище, кожний, що ходив у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Рувима сорок і шість тисяч і пятьсот.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Симеона за їхніми родами, за їхніми племенами, за домами їхніх родин, за числом їхніх імен, за їхньою головою, кожний чоловічого роду від двадцятьлітних і вище, кожний, що виходить у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їхній з племени Симеона пятдесять і девять тисяч і триста.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Юди за їхніми родами, за їхніми племенами, за домами їхніх родин, за числом їхніх імен, за їхньою головою, всякий чоловічого роду від двадцятьлітних і вище, кожний, що виходить в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Юди сімдесять і чотири тисячі і шістьдесять.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Іссахара за їхніми родами за їхніми племенами, за домами їхніх родин, за числом їхніх імен, за їхньою головою всіх чоловічого роду від двадцятьлітних і вище, кожний, що виходить у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Іссахара пятдесять і чотири тисячі і чотириста.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Завулона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Завулона пятдесять сім тисяч чотириста.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Йосифа, синів Ефраїма,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Ефраїма сорок тисяч пятьсот.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Манассії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Манассії тридцять дві тисячі двісті.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Веніямина за їхніми родами, за їхніми племенами, за домами їхніх батьків, за числом їхніх імен, за їхньою головою, всіх чоловічого роду від двадцятьлітних і вище, кожний, що виходить в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Веніямина тридцять пять тисяч чотириста.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Ґада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Ґада сорок пять тисяч шістьсот пятдесять.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Дана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Дана шістьдесять дві тисячі сімсот.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Асира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Асира чотириста одна тисяча пятьсот.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Нефталі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Нефталі пятдесять три тисячі чотириста.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перелік, якого зробив Мойсей і Аарон і старшини ізраїльські, дванадцять мужчин. Був один мужчина з кожного племени за племенем домів їхніх родин.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ввесь перелік ізраїльських синів з їхньою силою від двадцятьлітних і вище, кожний, що виходить стати до бою в Ізраїлі,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шістьсот три тисячі і пятьсот пятдесять.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Левіти з племени їхніх родин не були почислені між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Гляди, племени Леві не почислиш, і їхнього числа не візьмеш між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настанови Левітів над шатром свідчення і над всім його посудом і над всім, що є в ньому. Вони понесуть шатро і ввесь його посуд, і вони служитимуть в ньому, і отаборяться довкруги шатра.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забиратимуть шатро, складуть його Левіти, і коли отаборяться розкладуть шатро. І чужинець, що підійде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отаборяться ізраїльські сини - муж за своїм чином і муж за своїм старшинством, з своєю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Левіти ж отаборяться напроти, довкруги шатра свідчення, і не буде гріха між ізраїльськими синами. І Левіти самі стерегтимуть сторожу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ізраїльські вчинили за всім, що Господь заповів Мойсеєві і Ааронові, так зробили.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 і Аарона,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Ізраїльські сини отаборяться (так): Людина, держатиметься чину, знаку, дому родини своєї. Ізраїльські сини отаборяться напроти (себе) довкруги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отаборяться першими до сходу, чин табору Юди зі своєю силою, і старшина синів Юди Наассон син Амінадава.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Сила його почислена сімдесять чотири тисячі шістьсот.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отаборяться коло (нього), племя Іссахара, і старшина синів Іссахара Натанаїл син Соґара.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Сила його почислена пятдесять чотири тисячі чотириста.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отаборяться коло (них), племя Завулона, і старшина синів Завулона Еліяв син Хелона.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Сила його почислена пятдесять сім тисяч чотириста.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почислені з табору Юди сто вісімдесять шість тисяч і чотириста з їхньою силою. Вони першими піднімуться.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Чин табору Рувима на півдні з своєю силою, і старшина синів Рувима Елісур син Седіюра.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Сила його почислена сорок шість тисяч пятьсот.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отаборяться коло нього племя Симеона, і старшина синів Симеона Саламіїл син Сурісадая.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Сила його почислена пятдесять девять тисяч і триста.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отаборяться коло нього племя Ґада, і старшина синів Ґада Елісаф син Раґуїла.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Сила його почислена сорок пять тисяч шістьсот пятдесять.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почислені табору Рувима сто пятдесять одна тисячі чотириста пятдесять з їхньою силою. Вони другими підведуться.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розкладеться шатро свідчення і табір Левітів посеред таборів. Так як отаборяться так і підведуться, кожний за чином.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Чин табору Ефраїма до моря (заходу) з їхньою силою, і старшина синів Ефраїма Елісама син Еміюда.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Сила його почислена сорок пять тисяч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отаборяться коло (них), племя Манассії, і старшина синів Манассії Гамаліїл син Фадасура.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Сила його почислена тридцять дві тисячі двісті.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отаборяться коло нього, племя Веніамина, і старшина синів Веніамина Авідан син Ґадеоні.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Сила його почислена тридцять пять тисяч чотириста.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почислені табору Ефраїма сто вісім тисяч і сто з своєю силою. Вони третими підведуться.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Чин табору Дана до півночі зі силою своєю, і старшина синів Дана Ахієзер син Амісадая.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Сила його почислена шістьдесять дві тисячі сім 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отаборяться коло нього племя Асира, і старшина синів Асира Фаґеїл син Ехрана.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Сила його почислена сорок одна тисяча пятьсот.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отаборяться коло нього племя Нефталіма, і старшина синів Нефталіма Ахіре син Енана.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Сила його почислена пятдесять три тисячі чотириста.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почислені табору Дана сто пятдесять сім тисяч шістьсот з їхньою силою. Вони останні підведуться за своїм чином.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число ізраїльських синів за домами їхніх родин. Все число таборів з їхніми силами шістьсот три тисячі пять сот пятдесять.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Левіти ж не були почислені між ними,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ізраїльські сини все, що заповів Господь Мойсеєві, так вони отаборювалися за своїм чином і так підводилися, кожний за своїм племенем, за домами своїх родин.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роди Мойсея і Аарона в дні, в якому заговорив Господь до Мойсея на Синайській горі.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імена синів Аарона: Надав, первородний, і Авіюд, Елеазар і Ітамар.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імена синів Аарона, помазані священики, яких руки їхні сповнені, щоб служити.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Надав і Авіюд перед Господом, як вони приносили чужий огонь перед Господом в Синайській пустині, і не мали вони дітей. І служили Елеазар і Ітамар з їхнім батьком Аароном.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Мойсея,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племя Левія, і поставиш їх перед Аароном священиком, і служитимуть йому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стерегтимуть сторожі його і сторожі синів ізраїльських перед шатром свідчення, щоб чинити служби шатра,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стерегтимуть ввесь посуд шатра свідчення і сторожі синів ізраїльських згідно з всіма служіннями шатра.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даси левітів Ааронові і його синам священикам. Ці дар даний мені з поміж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поставиш Аарона і його синів над шатром свідчення, і стерегтимуть їхню службу і все, що відноситься до жертівника, і всередині занавіси. І чужинець, що доторкнеться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Я взяв Левітів з посеред ізраїльських синів замість кожного первородного, що відкриває лоно, між ізраїльськими синами. Це їхній викуп і мої будуть Левіти,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моїм є кожний первородний. В тому дні, коли Я вигубив кожного первородного в єгипетскій землі, Я собі освятив кожного первородного в Ізраїлі від людини до скотини. Моїми будуть,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 в Синайській пустині,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Почисли синів Левія за домами їхніх родин, за їхніми племенами, за їхніми родами. Почисли їхнього кожного з чоловічого роду від місяця і вище.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почислив їх Мойсей і Аарон за голосом Господнім, так як заповів їм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були сини Левія за їхніми іменами: Ґедсон, Каат і Мерарі.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імена синів Ґедсона за їхніми племенами: Ловені і Семеї.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Каата за племенами своїми: Амрам і Ісаар, Хеврон і Озіїл.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сини Мерарі за племенами своїми: Моолі і Мусі. Це племена Левітів за домами їхніх родин: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Ґедсона: племя Ловені і племя Семеї. Це племена Ґедсона.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Число їх за числом всіх чоловічого роду від місяця і вище, число їх сім тисяч пять 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сини Ґедсона отаборяться за шатром до моря (заходу)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старшина дому родини племени Ґедсона Елісаф син Лаїла.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сторожа синів Ґедсона в шатрі свідчення: Шатро і покривало і покривало дверей шатра свідчення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завіси притвору і занавіса дверей притвору, що є при шатрі, і остале всіх діл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Каата: племя Амраміс і племя Ісааріс і племя Хевроніс і племя Озіїліс. Це є племена Каата.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числом кожний чоловічого роду від місяця і вище вісім тисяч шістьсот, що стережуть сторожі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Племена синів Каата отаборяться зі сторони шатра до півдня,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старшина дому родин племени Каата Елісафан син Озіїла.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сторож їхня кивот і трапеза і світило і жертівник і посуд святого, все, в чому в них служать, і покривало і всі їхні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старшина, що над старшинами Левітів, Елеазар син Аарона священика поставлений стерегти сторожі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Мерарі: племя Моолі і племя Мусі. Це племена Мерарі.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Число їх за числом, кожний чоловічого роду від місяця і вище, шість тисяч пятдесять.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старшина дому родин племени Мерарі Суріїл син Авіхаїла. Отаборяться вони з боку шатра до півночі.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Нагляд, сторожа синів Мерарі: Вершки шатра і його поперечки і його стовпи і його підставки і ввесь їх посуд і їхні діла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стовпи притвору довкруги і їхні підставки і кілки і їхні шнури.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отаборились напроти лиця шатра свідчення зі сходу, Мойсей і Аарон і його сини, що стережуть сторожі святого над сторожами ізраїльських синів. І чужинець, що доторкнеться,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число Левітів, яких почислив Мойсей і Аарон за голосом Господнім, за їхніми племенами, кожний чоловічого роду від місяця і вище, двадцять дві тисячі. І промовив Господь до Мойсея, кажучи: Почисли кожного первородного чоловічого роду з ізраїльських синів від місяця і вище, і візьми їхнє число по імени.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візьмеш Мені Левітів замість всіх первородних ізраїльських синів, Я Господь, і скотину Левітів замість всіх первородних в скотині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почислив, так як заповів Господь, всіх первородних між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первородні чоловічого роду за числом по імені від місяця і вище за числом своїм двадцять дві тисячі двісті сімдесять 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Левітів замість всіх первородних ізраїльських синів і скотину Левітів замість їхньої скотини, і Левіти будуть моїми.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викуп за двісті сімдесять три тих, що з первородних ізраїльських синів перевищають число Левітів,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візьмеш пять сиклів за голову, за святою дідрахмою візьмеш, двадцять мідяків до сикля,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даси срібло Ааронові і його синам, як викуп за тих, що їх перевищають числом.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Мойсей срібло, викуп за тих, що перевищають числом викуп Левітів.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первородних ізраїльських синів взяв срібло, тисячу триста шістьдесять пять сиклів за святим сиклем.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Мойсей викуп за тих, що перевищали числом (Левітів), Ааронові і його синам за голосом Господнім, так як заповів Господь Мойсеєві.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 і Аарона,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суму синів Каата з посеред синів Леві за їхніми племенами, за домами їхніх родин,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двадцять пять літ і вище до пятдесять літ, кожний, що входить служити, чинити всі діла в шатрі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діла синів Каата в шатрі свідчення. Святе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ввійде Аарон і його сини, коли підведеться табір, і знімуть занавісу, що отінює, і обвинуть нею кивот свідчення,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покладуть на нього шкіряне синє покривало, і покладуть на нього зверху одіж всю синю, і вкладуть носила.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стіл предложення накинуть на нього одіж усю порфирову, і полумиски і кадильниці і чаші і посудини з яких лиють. І хліби, що на ньому постійно перебувають.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накладуть на нього одіж кармазинову, і покриють його синім скіряним покривалом, і вкладуть до нього носила.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візьмуть синю одіж, і покриють світило, що світить, і його світла і його щипці і його наливачі і ввесь посуд для олії, якими служать в 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вкладуть його і ввесь його посуд до синього скіряного покривала, і покладуть його на носила.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золотий жертівник накриють синьою одіжжю, і покриють його синім скіряним покривалом, і вкладуть його носила.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візьмуть ввесь посуд для служіння, якими служать в них у святих, і вкладуть до синьої одежі, і покриють їх синім скіряним покривалом, і покладуть на носила.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покладе покривало на жертівник і покриють його одежею цілою порфіровою,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покладуть на нього ввесь посуд, яким служать в ньому, і огнище і вилки і чаші і покриття і ввесь посуд жертівника. І накинуть на нього скіряне синє покриття, і вкладуть його носила. І візьмуть порфірову одіж і покриють умивальник і його стояк, і вкладуть їх до скіряного синього покривала, і покладуть на носила.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закінчать Аарон і його сини покривати святе і ввесь святий посуд коли підноситься табір, і після цього ввійдуть сини Каата нести, і не доторкнуться святих, щоб не померли. Це візьмуть сини Каата в шатрі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Наглядачем є Елеазар син Аарона священика: Олія світла і складений ладан і щоденна жертва і олія помазання, нагляд всього шатра і того, що є в ньому, в святому, в усіх ділах.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 і Аарона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вигубіть племя спільноти Каата з поміж Левітів.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вчините їм, і житимуть і не помруть, коли вони приходять до святого святих. Аарон і його сини хай ввійдуть, і настановлять їх кожного за своїм ношенням,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ввійдуть нагло, щоб побачити святе, і померти.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суму синів Ґедсона і цих за домами їхніх родин, за їхніми племенами.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двадцятьпятьлітних і вище до пятдесятьлітних, щоб почислити їх, кожний, що входить служити і чинити діла в шатрі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служіння племени Ґедсона щоб служити і носити.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 завіси шатра і шатро свідчення і його покривало і синє покривало, що є на ньому зверху і покривало дверей шатра свідчення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запони притвору, що над шатром свідчення, і довколішнє і подбають за ввесь посуд служіння, в якому служать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устами Аарона і його синів буде служіння синів Ґедсона за всіма їхніми служіннями і за всім несеним ними. І наглядатимеш за ними по іменах за всім несеним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служіння синів Ґедсона в шатрі свідчення, і їхня сторожа в руці Ітамара сина Аарона священика.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Мерарі, почислите їх за їхніми племенами, за домами їхніх родин.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двадцятьпятьлітних і вище до пятдесятьлітних почислите їх, кожний, що входить служити до діла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заповідане з того, що носиться ними за всіма їхніми ділами в шатрі свідчення. Вершки шатра і його поперечки і його стовпи і його стояки,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стовпи притвору, що довкруги, і їхні стояки і їхні кілки і їхні шнури і ввесь їхній посуд і все їхнє служіння, по іменах почислите їх і ввесь посуд сторожі того, що несуть вони.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служіння племени синів Мерарі в усіх їхніх ділах в шатрі свідчення в руці Ітамара сина Аарона священика.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почислив Мойсей і Аарон та ізраїльські старшини синів Каата за їхніми племенами, за домами їхніх родин,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двадцятьпятьлітних і вище до пятдесятьлітних, кожний, що входить служити і творити діла в шатрі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їх число за їхніми племенами дві тисячі сімсот пятдесять.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число племени Каата, кожний, що служить в шатрі свідчення, так як почислив Мойсей і Аарон за словом Господа рукою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почислили синів Ґедсона за їхніми племенами, за домами їхніх родин,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двадцятьпятьлітних і вище до пятдесять літних кожний, що входить служити і чинити діла в шатрі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 перепис був за їхніми племенами, за домами їхніх родин, дві тисячі шістьсот тридцять.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число племени синів Ґедсона, кожний що служить в шатрі свідчення, яких почислив Мойсей і Аарон за голосом господнім рукою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Почислили ж і племя синів Мерарі за їхніми племенами, за домами їхніх родин,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двадцятьпятьлітних і вище до пятдесятьлітних, кожний, що входить служити до діла шатра свідчення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 число було за їхніми племенами, за домами їхніх родин, три тисячі двісті.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число племени синів Мерарі, яких почислив Мойсей і Аарон за голосом Господа рукою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почислені Левіти за їхніми племенами, за домами їхніх родин, яких почислив Мойсей і Аарон і ізраїльські старшини,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двадцятьпятьлітних і вище до пятдесятьлітних, кожний, що входить на діло служіння і діла ношення в шатрі свідчення,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числом вісім тисяч пять сот вісімдесять.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голосом Господа почислено їх рукою Мойсея, мужа за мужем, за їхніми ділами і за тим, що вони несуть. І почислили, так як Господь заповів Мойсеєві.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Накажи ізраїльським синам і хай проженуть з табору всякого прокаженого і всякого, що проливає насіння і всякого нечистого душею.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чоловічого роду до жіночого виженіть геть з табору, і не опоганюватимуть їхні табори, в яких Я перебуваю між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вчинили так ізраїльські сини, і прогнали їх геть з табору. Так як Господь сказав Мойсеєві, так зробили ізраїльські сини.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Заговори до ізраїльських синів, кажучи: Чоловік чи жінка, що лиш вчинить людський гріх, і незваживши незважить, та душа вчинить проступок,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визнає гріх, який вчинила, і віддасть приписане за проступок і його пяту часть додасть до нього, і віддасть тому, проти кого вчинила проступок.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буде у чоловіка кревний, щоб віддати йому за проступок, надолуження, яке віддається Господеві, буде священикові, за вийнятком барана надолуження, через якого надолужиться в ньому за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первоплоди за всім, що освячується в ізраїльських синів, які приносять Господеві, священикові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освячене кожної (людини) її буде. І що лиш чоловік дасть священикові, йому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 до ізраїльських синів і скажеш до них: Чоловік, чоловік, коли вчинить його жінка проступок і, погорджуючи, погордить 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хтось переспить з нею ложем насіння, і це скриється від очей її чоловіка і схованим буде, вона ж буде опоганена, і проти неї не буде свідка і вона не буде схоплена,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найде на нього дух ревнощів, і ревнувати буде за своєю жінкою, а вона опоганена, чи найде на нього дух ревнощів, і ревнуватиме за жінкою своєю, а вона не буде опоганеною,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приведе чоловік свою жінку до священика, і за неї принесе дар десяту часть ефи ячмінної муки, не полиє на неї олію, ані не покладе на неї ладану, бо це жертва ревнощів, жертва памяти, що згадує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приведе її священик і поставить її перед Господом,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 священик живу чисту воду в глиняну посудину і землі, що є на долівці шатра свідчення, і, взявши, священик вкине до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поставить священик жінку перед Господом, і відкриє голову жінки, і дасть в її руки жертву памяті, жертву ревнощів, а в руці священика буде вода оскарження, цього прокляття.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заклене її священик і скаже жінці: Якщо хтось з тобою не переспав, якщо ти не переступила, щоб опоганитись, будучи під мужем своїм, будь невинною від води оскарження, від цього прокляття.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ти переступила, замужною будучи, чи опоганилась, і дав хто тобі своє ложе за вийнятком твого мужа.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заклене священик жінку клятвами цього прокляття, і скаже священик жінці: Хай дасть тебе Господь в прокляття і клятву посеред твого народу, щоб Господь вчинив, щоб стегно твоє зігнило і твій живіт роздувся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ввійде ця проклята вода до твого живота, щоб роздути лоно і вчинити, щоб відпало стегно твоє. І скаже жінка: Хай буде, хай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напише ці клятви в книгу, і замочить у воду оскарження і прокляття,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 випє воду оскарження і прокляття, і ввійде до неї вода прокляття і оскарження.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візьме з руки жінки жертву ревнощів, і покладе жертву перед Господом, і принесе її до жертівника,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візьме з жертви на її память, і принесе її до жертівника, і після цього напоїть жінку водою.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станеться, що коли опоганеною буде і скриванням скрилася від свого мужа, і ввійде до неї вода оскарження і прокляття, і роздує живіт, і відпаде її стегно, і жінка буде прокляттям у свому народі.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опоганилася жінка і буде чистою, і буде невинною і видасть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закон ревнощів, якщо його переступить жінка, будучи замужня, і опоганиться,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чоловік, на якого найде на нього дух ревнощів, і ревнуватиме за своєю жінкою, і поставить свою жінку перед Господом, і вчинить з нею священик за всім цим законом.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невинним буде чоловік від гріха, і та жінка понесе свій гріх.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ізраїльським синам і скажеш до них: Чоловік чи жінка, яка дуже обіцяється в молитві Господеві, щоб очиститися чистотою,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здержиться від вина і пянкого напитку, від вина, і оцту з вина, і не питиме оцту з пянкого напитку, і те, що робиться з винограду не питиме, і свіжого і сухого винограду не їстиме.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дні своєї молитви не їстиме з усього, що робиться з винограду, від вина з витисненого винограду до кісток з винограду.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дні молитви очищення бритва не підніметься до його голови, доки не сповняться дні, які обіцявся Господеві, святим буде, вирощуючи гриву волосся голови.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усі дні молитви Господеві не ввійде до всякої душі, що померла.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батька і до матері і до брата і до сестри, не опоганиться від них, коли вони помруть, бо молитва його Бога на ньому на його голові.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дні його молитви буде святим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при ньому хтось нагло помре, зразу опоганиться голова його молитви, і остриже свою голову в той день, коли очиститься. Сьомого дня острижеться.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осьмого дня принесе дві горлиці чи два пташата голубів до священика до дверей шатра свідчення,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священик одне за гріх і одне на цілопалення, і священик надолужить за нього за те, в чому згрішив щодо душі, і освятить свою голову в тому дні,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якому освятив Господеві дні молитви, і приведе однолітне ягня за проступок, і попередні дні будуть непочислені, бо опоганена була голова його молитви.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закон того, що молиться. В день в якому сповнить дні своєї молитви, принесе сам при дверях шатра свідчення,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свій дар Господеві: одне однолітнє ягня без вади на цілопалення і одне однолітнє ягня без вади за гріх і одного барана без вади за спасіння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кіш опрісноків хлібів з пшеничної муки замісеної в олії і опрісночний пляцок помазаний в олії і їхню жертву і їхнє поливання.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принесе перед Господом, і принесе те, що за гріх, його і його цілопалення,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барана принесе як жертву спасіння Господеві над кошем опрісноків, і священик принесе його жертву і його поливання.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той, що молився, остриже голову своєї молитви при дверях шатра свідчення, і покладе волосся на огонь, що є під жертвою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візьме варене рамено барана і один опрісночний хліб з коша і одну опрісночну паланицю, і покладе на руки того, що молився, після його остриження, його молитви.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принесе їх як принос перед Господа. Святим буде для священика (в додатку) до грудей принесеного і до рамена відлучення. І після цього той, що молився питиме вино.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закон того, що молиться, який Господеві обіцяє дар свій на обіцянку Господеві, за вийнятком того, на що спроможеться його рука, за силою його молитви, яку обіцяє за законом очищення.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Ааронові і його синам, мовлячи: Так поблагословите ізраїльських синів, говорячи до них і покладуть моє імя на ізраїльських синах, і Я Господь поблагословлю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поблагословить тебе Господь і обереже тебе,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покаже Господь своє лице тобі і змилосердиться над тобою,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піднійме Господь своє лице до тебе і дасть тобі мир.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тому дні коли закінчив Мойсей ставити шатро, і помазав його і освятив його і ввесь його посуд і жертівник і ввесь його посуд, і помазав їх і освятив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ізраїльські старшини принесли (дари), дванадцять старшин з домів їхніх родин. Це старшини племен, це ті, що стоять як наглядачі.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свій дар перед Господа шість покритих колісниць і дванадцять волів, колісниця від двох старшин і теля від кожного, і привели до шатра.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від них, і будуть на служебні діла шатра свідчення, і даси їх Левітам, кожному за його служінням.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Мойсей, взявши колісниці і волів, дав їх Левітам.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Дві колісниці і чотири воли дав синам Ґедсона за їхнім служінням,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чотири колісниці і вісім волів дав синам Мерарі за їхнім служінням через Ітамара сина Аарона священика.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синам Каата не дав, бо мають служіння святого - на раменах носитимуть.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старшини на посвячення жертівника в дні в якому він його помазав, і принесли старшини свій дар до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Один старшина на день, старшина на день принесуть свій дар на посвячення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першого дня приніс свій дар Наассон син Амінадава старшина юдиного племени.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приніс свій дар: одне срібле блюдо, сто тридцять (сиклів) тягар його, одну золоту чашу, сімдесять сиклів згідно з святим сиклем, обоє повні пшеничної муки замісеної в олії, на жертву.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Одну кадильницю десяти золотих повну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теля з волів, одного барана, одне однолітнє ягня на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жертву спасіня дві телички, пять баранів, пять козлів, пять однолітних ягниць. Це дар Наассона сина Амінадава.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Другого дня приніс (дар) Натанаїл син Соґара старшина племени Іссахара.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приніс свій дар: одне срібле блюдо, і сто тридцять (сиклів) його тягар, одну сріблу чашу, сімдесяти сиклів за святим сиклем, оба повні пшеничної муки замісеної в олії, на жертву.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Одну кадильницю десять золотих повну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теля з волів, одного барана, одне однолітне ягня на цілопалення,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жертву спасіння дві телички, пять баранів, пять козлів, пять однолітні ягнички. Це дар Натанаїла сина Соґара.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Третого дня (приніс дар) старшина синів Завулона Еліяв син Хелона.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Дар його одне срібле блюдо, сто тридцять (сиклів) його тягар, одну сріблу чашу сімдесяти сиклів згідно з святим сиклем, оба повні пшеничної муки замісеної в олії, для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Одну кадильницю десяти золотих повну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теля з волів, одного барана, одне однолітне ягня для цілопалення,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жертву спасіння дві телички, пять баранів, пять козлів, пять однолітних ягниць. Це дар Еліява сина Хелона.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Четвертого дня (приніс дар) старшина синів Рувима Елісур син Седіюра.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дар одне срібле блюдо, сто тридцять (сиклів) його тягар, одну сріблу чашу сімдесяти сиклів згідно з святим сиклем, оба повні пшеничної муки замісеної в олії, для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Одну кадильницю десяти золотих повну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теля з волів, одного барана, одне однолітнє ягня на цілопалення,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жертву спасіння дві телиці, пять баранів, пять козлів, пять однолітних ягниць. Це дар Елісура сина Седіюра.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Пятого дня (приніс дар) старшина синів Симеона Саламіїл син Сурісадая.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Одну кадильницю десяти золотих повну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теля з волів, одного барана одне однолітне ягня на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жертву спасіння дві телиці, пять баранів, пять козлів, пять однолітних ягниць. Це дар Саламіїла сина Сурісадая.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Шостого дня (приніс дар) старшина синів Ґада Елісаф син Раґуїла.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дар одне срібле блюдо, сто тридцять (сиклів) його тягар, одну сріблу чашу сімдесяти сиклів за святим сиклем, оба повні пшеничної муки замісеної в олії, для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Одну кадильницю десяти золотих повну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теля з волів, одного козла, одне однолітне ягня на цілопалення,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жертву спасіння дві телички, пять баранів, пять козлів, пять однолітних ягниць. Це дар Елісафа сина Раґуїла.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Сьомого дня (приніс дар) старшина синів Ефраїма Елісама син Еміюда.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Одну кадильницю десяти золотих повну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теля з волів, одного барана, одне однолітне ягня для цілопалення,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жертву спасіння дві телиці, пять баранів, пять козлів, пять однолітних ягниць. Це дар Елісами сина Еміюда.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Осьмого дня (приніс дар) старшина синів Манассії Гамаліїл син Фадасура.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Одна кадильниця десяти золотих повну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теля з волів, одного барана, одне однолітне ягня для цілопалення,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жертву спасіння дві телички, пять баранів, пять козлів, пять однолітних ягниць. Це дар Гамаліїла сина Фадассура.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Девятого дня (приніс дар) старшина синів Веніямина Авідан син Ґадеонія.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Одна кадильниця десяти золотих повна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теля з волів, одного барана, одне однолітне ягня для цілопалення,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козлів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жертву спасіння дві телиці, пять баранів, пять козлів, пять однолітних ягниць. Це дар Авідана сина Ґедеонія.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Десятого дня (прніс дар) старшина синів Дана Ахієзер син Амісадая.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дар одне срібле блюдо, сто тридцять (сиків) його тягар, одна срібла чаша сімдесяти сиклів згідно з святим сиклем, оба повні пшеничної муки замісеної в олії, для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Одна кадильниця десяти золотих повна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теля з волів, одного барана, одне однолітне ягня для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козлів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жертву спасіння дві телиці, пять баранів, пять козлів, пять однолітних ягниць. Це дар Ахієзера сина Амісадая.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Одинадцятого дня (приніс дар) старшина синів Асира Фаґеїл син Ехрана.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Одна кадильниця десяти золотих повну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теля з волів, одного барана, одне однолітне ягня для цілопалення,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жертву спасіння дві телички, пять баранів, пять козлів, пять однолітних ягниць. Це дар Фаґеїла сина Ехрана.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Дванадцятого дня (приніс дар) старшина синів Нефталіма Ахіре син Енана.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Одна кадильниця десяти золотих повна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теля з волів, одного барана, одне однолітне ягня для цілопалення,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жертву спасіння дві телиці, пять баранів, пять козлів, пять однолітних ягниць. Це дар Ахіра сина Енана.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освячення жертівника від старшин ізраїльських синів в тому дні коли він його помазав. Сріблих блюд - дванадцять, сріблих чаш - дванадцять, золотих кадильниць - дванадцять,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сто тридцять сиклів одне блюдо і сімдесять сиклів одна чаша, ввесь сріблий посуд дві тисячі чотириста сиклів за святим сиклем.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Золоті кадильниці - дванадцять повні ладану. Все золото кадильниць сто двадцять золотих.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воли для цілопалення дванадцять телят, дванадцять баранів, дванадцять однолітних ягнят, і їхні жертви і їхні поливання, і дванадцять козлів з кіз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Всіх волів для жертви спасіння двадцять чотири телиці, шістдесять баранів, шістдесять козлів, шістдесять однолітних ягниць без вади. Це освячення жертівника по наповненні його рук і по його помазанні.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входив Мойсей до шатра свідчення говорити до нього, і почув голос Господа, що говорив до нього зверху очищення, що є над кивотом свідчення, між двома херувимами. І говорив до нього.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Ааронові і скажеш до нього: Коли ставиш світила за порядком перед світильником світитимуть сім світильників.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так Аарон. З однієї сторони перед лицем світильника запалив його світила, так як Господь заповів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опис світильника: суцільний золотий, його стебло і його лілеї, всі суцільні. За образом який показав Господь Мойсеєві, так зробив він світильник.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Левітів з поміж ізраїльських синів і очистиш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вчиниш з ними їхнє очищення. Покропиш їх водою очищення, і підведеться бритва до кожного їхнього тіла, і виперуть свою одіж, і будуть чистими.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візьмуть одне теля з волів і його жертви пшеничної муки замісеної в олії, та однолітне теля з волів візьмеш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приведеш Левітів перед шатро свідчення і збереш усю громаду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приведеш Левітів перед Господа, та ізраїльські сини покладуть свої руки на Левітів,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відлучить Аарон Левітів як дар перед Господом від ізраїльських синів, і будуть, щоб чинити господні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Левіти ж покладуть руки на голови телят, і принесе одне за гріх і одне на цілопалення Господеві, щоб надолужити за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поставиш Левітів перед Господом і перед Аароном і перед його синами, і віддаси їх як дар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відлучиш Левітів з поміж ізраїльських синів, і будуть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ввійдуть Левіти чинити діла шатра свідчення і очистиш їх і віддаси їх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дар дані вони мені з поміж ізраїльських синів, замість тих, що розкривають кожне лоно первородних з усіх ізраїльських синів взяв Я їх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моїм є кожний первородний між ізраїльськими синами від людини до скотини. В дні, в якому Я побив кожного первородного в єгипетскій землі, Я освятив їх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Я Левітів замість кожного первородного між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віддав Я Левітів як дар даний Ааронові і його синам з поміж ізраїльських синів, щоб чинити діла ізраїльських синів в шатрі свідчення і надолужувати за ізраїльських синів, і не буде між ізраїльськими синами нікого, хто приближається до святого.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Мойсей і Аарон і ввесь збір ізраїльських синів з Левітами, так як заповів Господь Мойсеєві про Левітів, так зробили з ними ізраїльські сини.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очистилися Левіти і випрали одіж, і віддав їх Аарон в дар перед Господом, і надолужив за них Аарон, щоб очистити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ввійшли Левіти служити свою службу в шатрі свідчення перед Аароном і перед його синами. Так як Господь заповів Мойсеєві про Левітів, так вчинили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про Левітів: Від пятнадцятьлітних і вище ввійдуть працювати в шатрі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пятдесятьлітних відійде від служби і не працюватиме більше,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служитиме його брат в шатрі свідчення, щоб зберігати сторожі, а не чинити діла. Так зробиш з Левітами в їхніх сторожах.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 в Синайській пустині в другому році після того як вони вийшли з єгипетскої землі, в першому місяці,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 хай зроблять ізраїльські сини пасху за її часом.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чотирнадцятім дні першого місяця під вечір зробиш її в часі. За її законом і за її правилами зробиш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ізраїльським синам зробити пасху,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починався чотирнадцятий день місяця в Синайській пустині, так як Господь заповів Мойсеєві, так зробили ізраїльські сини.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мужі, які були нечисті через душу людини і не могли зробити пасху в тому дні, і прийшли перед Мойсея і Аарона в тім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ті мужі до нього: Ми нечисті через душу людини. Отже не зможемо принести дар Господеві в його часі між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сказав до них: Стійте тут, і послухаю Господа про вас, що заповість.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ізраїльським синам, мовлячи: Людина, людина, яка лиш буде нечистою через душу людини чи далеко в дорозі у вас чи в ваших родах, і зробить пасху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другому місяці в чотирнадцятому дні при вечорі зроблять її, з опрісноками і гірким зіллям зїдять її,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оставлять з неї до ранку, і кістки не розломлять з неї. За законом пасхи зроблять з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людина, яка буде чистою і не є далеко в дорозі і могтиме зробити пасху, вигубиться та душа з свого народу. Бо дар Господеві не приніс в своїм часі, свій гріх одержить та людина.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прийде до вас приходько у вашу землю, і зробить пасху Господеві за законом пасхи і за її приписами, так її зробить. Буде один закон вам і приходькові і тубільцеві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день, в якому поставлено шатро, хмара покрила шатро - дім свідчення. І ввечорі був над шатром наче вид огня до ранку.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було завжди. Хмара покривала його в дні і вид огня 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підносилася хмара від шатра, і після цього підводились ізраїльські сини. І на місці де лиш стала хмара, там отаборювалися ізраїльські сини.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заповіддю Господа отаборюються ізраїльські сини, і за заповіддю Господа підводяться. Всі дні, в яких хмара отінює шатро, отаборюються ізраїльські сини.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остається хмара над шатром багато днів, і зберігатимуть ізраїльські сини божу сторож і не підведуться.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коли отінюватиме хмара шатро (якесь) число днів, за господнім голосом отаборяться, і за господнім зарядженням підведуться.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коли буде хмара з вечора до ранку, і піднесеться вранці хмара, і підведуться в дні або вночі, і як піднесеться хмара підведуться в дні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місяці, як помножаться дні, в які хмара його отінює, отаборяться ізраїльські сини і не підведуться.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 господнім зарядженням підведуться, сторож господню зберігали за господнім зарядженням рукою Мойсея.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 собі дві сріблі труби, зробиш їх кованими, і будуть тобі на скликання збору і щоб підводити табір.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затрубиш ними, і збереться ввесь збір при дверях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однією затрублять, прийдуть до тебе всі старшини, ізраїльські проводирі.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затрубите знак, і підведуться полки отаборені на сході.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затрубите другий знак, і підведуться полки отаборені на півдні. І затрубите третий знак, і підведуться полки отаборені до моря (заходу), і затрубите четвертий знак, і підведуться полки отаборені на півночі. Затрублять знак, щоб вони підвелися.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зберете збір, затрубите і не знаком.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Аарона священики затрублять трубами, і буде вам вічним законом у ваші 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вийдете на бій у вашій землі проти ворогів, що протиставляться вам, і дасьте знак трубами, і будете згадані перед Господом, і спасетеся від ваших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днях вашої радости і в ваших празниках і в ваших новомісяцях затрубите трубами на цілопалення і на ваші жертви спасіння, і буде вам згадка перед вашим Богом.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другому році в другому місяці двадцятого (дня) місяця піднялася хмара від шатра свідчення,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ізраїльські сини з своїми полками в Синайській пустині, і стала хмара в пустині Фаран.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перші за господнім голосом рукою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відділи полка синів Юди перші з своєю силою. І над їхньою силою Наасон син Амінадава.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силою племени синів Іссахара Натанаїл син Соґара.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силою племени синів Завулона Еліяв син Хелона.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шатро розкладають і складають сини Ґедсона і сини Мерарі, що носять шатро.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підведуться відділи полка Рувима з своєю силою. І над їхньою силою Елісур син Седіюра.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силою племени синів Симеона Саламіїл син Сурісадая.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силою племени синів Ґада Елісаф син Раґуїла.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підведуться сини Каата, що носять святе і поставлять шатро доки не прийдуть.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підведуться відділи полку Ефраїма з своєю силою. І над їхньою силою Елісама син Еміюда.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силою племени синів Манассії Ґамаліїл син Фадассура.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силою племени синів Веніямина Авідан син Ґадеоні.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підведуться відділи полка синів Дана останні з усіх полків з своєю силою. І над їхньою силою Ахієзер син Амісадая.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силою племени синів Асира Фаґаїл син Ехрана.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силою племени синів Нефталі Ахіре син Енана.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полки синів ізраїльських з своєю силою і підвелися.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Оваву сину Раґуїла Мадіяніта тестеві Мойсея: Підведімся ми до місця, про яке Господь сказав: Це дам вам. Ходи з нами, і зробимо тобі добро, бо Господь гарно заговорив про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нього: Не піду але (повернусь) до моєї землі і до мого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Не остав нас, томущо ти був з нами в пустині, і будеш між нами старцем.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якщо підеш з нами, і буде те добро, яке нам вчинить Господь вчинемо і тобі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від Господньої гори дорогою трьох днів, і перед ними ішов кивот господнього завіту дорогою трьох днів, щоб розвідати їм місце спочинку.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коли підносили кивот і сказав Мойсей: Підведися Господи, хай розсипляться твої вороги, всі що Тебе ненавидять, хай повтікають.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спочинку сказав: Поверни Господи, тисячі десятьох тисяч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хмара, що отінювала їх днем коли підводилися вони з табору.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зле нарікав перед Господом, і почув Господь і розгнівався гнівом, і розгорівся між ними вогонь від Господа і пожер якусь часть табору.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закричав до Мойсея, і помолився Мойсей до Господа, і спинився огонь.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названо імя того місця Запалення, бо розгорівся між ними огонь від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мішаний нарід, що (був) між ними пожадав пожаданням, і сівши, заплакали ізраїльські сини і сказали: Хто нас нагодує мясом?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Згадали ми риби, які ми їли даром в Єгипті, і огірки і кавуни і пори і цибулю і чесник.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жеж наша душа висохла, нічого для наших очей за вийнятком однієї манни.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манна наче насіння коріяндра і вид його вид кристалю.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ходив нарід і збирав і мололи її на жорнах чи товкли в ступі, і пекли її в горшку і робили з неї пляцки, і був смак її наче смак пляцка на олії.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зійшла роса вночі на табір, сходила на нього манна.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почув, як вони плакали у своїх спільнотах, кожний при дверях своїх. І дуже розгнівався Господь гнівом, і перед Мойсеєм було поганим.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до Господа: Навіщо оскорбив Ти твого слугу, і навіщо не знайшов я ласку перед тобою, щоб накласти напад цього народу на мене?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я в лоні зачав увесь цей нарід, чи я їх породив, що мені кажеш: Візьми їх на твоє лоно, так як годувальниця бере дитину, до землі, яку поклявся Я їхнім батькам?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Звідки у мене мясо, щоб дати всьому цьому народові? Бо плачуть на мене, кажучи: Дай нам мясо, щоб ми їли.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зможу я сам зносити цей нарід, бо дуже тяжким мені є це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так Ти чиниш мені, убий мене побиттям, якщо знайшов я ласку у тебе, щоб не побачив я мого оскорблення.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Збери мені сімдесять мужів з ізраїльських старшин, яких сам ти знаєш, що вони є старшини народу і їхні книжники, і приведеш їх до шатра свідчення і стануть там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зійду і заговорю там з тобою, і візьму з духа, що на тобі і покладу на них, і піднімуть з тобою напад народу, і не нестимеш їх ти сам.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народові скажеш: Очистіться на завтра, і їстимете мясо, бо заплакали ви перед Господом, кажучи: Хто нас нагодує мясом? Бо добре нам в Єгипті. І дасть Господь вам мясо їсти, і їстимете мясо.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один день їстимете ані два, ані пять днів, ані десять днів, ані двадцять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місяця днів їстимете, доки не вийде з ніздрів ваших, і буде вам як пошесть, бо ви не послухались Господа, який є між вами, і заплакали перед Ним, кажучи: Навіщо нам виходити з Єгипту?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Мойсей: Нарід, між якими я між ними шість сот тисяч піших, і ти сказав: Дам їм мясо, і їстимуть місяць днів?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овець і волів вони заріжуть, і їм вистане? Чи вся морська риба буде зібрана для них, і вистане їм?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Чи господня рука не осягне цього? Тепер пізнаєш чи перехопить тебе моє слово чи 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Мойсей і сказав до народу господні слова, і зібрав сімдесятьох мужів з старшин народу, і поставив їх довкола шатра.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зійшов у хмарі і заговорив до нього. І взяв з духа, що на ньому, і поклав на сімдесятьох мужів старшин. Як же спочив на них дух, і пророкували і не додали.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осталися два мужі в таборі, імя одного Елдад і імя другого Модад, і спочив на них дух, і ці були з тих, що записані, і не пішли до шатра, і пророкували в таборі.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прибігши молодець, сповістив Мойсеєві і сказав, мовлячи: Елдад і Модад пророкують в тоборі.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відповівши Ісус син Навина, що служив Мойсеєві, вибраний, сказав: Пане Мойсеє, заборони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Мойсей: Чи не ревнуєш ти за мене? І хай зробить ввесь господний нарід пророками, коли Господь дасть свого духа на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сам Мойсей пішов до табору, та ізраїльські старшини.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Господа вийшов дух і навів перепелиці з моря, і вкинув на табір день ходу звідси і день ходу звідти довкруги табору, яких два лікті від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вставши, увесь нарід день і усю ніч і увесь наступний день збирав перепелиць, хто мало зібрав десять мірок, і насушили собі сушенців довкруги табору.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мясо було в їхніх зубах, скорше ніж полишило, і Господь розгнівався на нарід, і побив Господь нарід дуже великою пошестю.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названо імя того місця: Гробівці пожадання, бо там поховали нарід, який пожадав.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Підвівся нарід від Гробівців пожадання до Асироту, і був нарід в Асироті.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заговорила Маріям і Аарон проти Мойсея через жінку Етіопку, яку Мойсей взяв, бо взяв жінку Етіопку,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Чи до одного Мойсея заговорив Господь? Чи і не до нас заговорив? І почув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 Мойсей (був) дуже лагідний, більше ніж всі люди, що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зразу до Мойсея і Аарона і Маріями: Вийдіть ви три до шатра свідчення. І вийшли три до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зійшов Господь в стовпі хмари і став при дверях шатра свідчення, і покликані були Аарон і Маріям, і вийшли обоє.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них: Послухайте мої слова. Якщо у вас буде господний пророк, обявлюся йому в видінні, і заговорю до нього в сні.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так мій слуга Мойсей. В усьому моєму домі він вірний.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Устами до уст заговорю до нього, явно і не в притчах, і він побачив господню славу. І чому ви не побоялися говорити проти мого слуги Мойсея?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ярий господний гнів (був) на них, і Він відійшов.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хмара відійшла від шатра, і ось Маріям прокажена наче сніг. І поглянув Аарон на Маріям, і ось вона прокажена.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Аарон до Мойсея: Благаю, пане, не накладай на нас гріх, бо з незнання ми згрішили.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не стане наче подібна до мерця, наче недоношена, що вийшла з лона матері, і пожирає половину її тіла.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закликав Мойсей до Господа, кажучи: Боже, благаю тебе очистити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Якщо б її батько, плюючи, плюнув би в її лице, чи не встидалася б сім днів? Хай буде відлучена сім днів за табором, і після цього ввійде.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відлучена була Маріям за табором сім днів. І нарід не підвівся, доки не очистилася Маріям.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підвівся нарід з Асироту, і отаборився в пустині Фаран.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заговорив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Пішли собі мужів, і хай оглянуть Хананейську землю, яку Я даю ізраїльським синам в посілість, одного мужа з племени, за спільнотами їхніх батьків їх вишлеш, кожний з них старшина.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вислав їх Мойсей з пустині Фаран за господнім голосом. Всі вони мужі старшини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їхні імена. З племени Рувима Саму син Закхура.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Симеона Сафат син Урія.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Юди Халеб син Єфоннія.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Іссахара Іґаал син Йосифа.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Ефраїма Авси син Навина.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Веніямина Фалті син Рафуя.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Завулона Ґудіїл син Судія.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Йосифа синів Манассії Ґадді син Сусія.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Дана Аміїл син Ґамалія.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Асира Сатур син Михаїла.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Нефталі Наві син Явія.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Ґада Ґудіїл син Макхія.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імена мужів, яких Мойсей вислав оглянути землю. І назвав Мойсей Авсія сина Навина Ісусом.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їх Мойсей оглянути ханаанську землю і сказав до них: Підіть цією пустинею, і вийдіть на гору,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погляньте на землю якою вона є, і нарід, що сидить на ній, чи сильніший є, чи слабий, чи є малі числом, чи численні.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яка земля, на якій вони на ній сидять, чи є гарною чи поганою. І які міста, в яких вони в них живуть, чи в обведених мурами чи в необведених мурами.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яка земля, чи багата чи бідна, чи є в ній дерева чи ні. І посмілішавши, візьміть з плодів землі. І дні дні весняні перед дозріванням винограду.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пішовши, оглянули землю від пустині Сін до Раава до приходу до Емату.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пустинею і пішли до Хеврона, і там Ахіман і Сесі і Теламін, роди Енака. І Хеврон збудований був сім літ перед Таніном Єгипетським.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Долини Винограду і оглянули її. І вирубали там гілю і на ньому одну китицю винограду, і несли її на носилах, і ґранати і фіґіи.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Прозвали те місце Долиною Винограду через виноград, який там вирубали ізраїльські сини.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повернулися звідти, оглянувши землю, по срока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пішовши, прийшли до Мойсея і Аарона і до всього збору ізраїльських синів в пустиню Фаран - Кадис. І здали їм звіт і всьому зборові, і показали плід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розповідали йому і сказали: Пішли ми до землі, до якої нас ти післав, землі, що пливе молоком і медом, і це її плід.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тільки нарід, що живе на ній, відважний і укріплені міста обведені муром і дуже великі, і ми там знайшли рід Енаха,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Амалик мешкає в землі, що до півдня, і Хеттей і Евей і Євусей і Аморрей мешкає в гірських околицях, і Хананей мешкає при морі і при йорданській ріці.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Халев вдержав в мовчанці нарід перед Мойсеєм і сказав йому: Ні, але вставши підім і успадкуймо її, бо ми сильні (і) спосібні побороти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чоловіки, що пішли з ним сказали: Не підемо, бо не можемо піти проти народу, бо він дуже сільніший від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навели на ізраїльських синів жах землі, яку оглядали, кажучи: Земля, яку ми пішли оглянути, це земля, що пожирає тих, хто живуть на ній. Кожний нарід, якого ми в ній побачили, мужі дуже високі.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там ми побачили великанів, і ми були перед ними наче саранча, але і такими були ми перед ними.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збір, піднявши, видав голос, і плакав нарід усю ту ніч.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ізраїльські сини нарікали на Мойсея і Аарона, і ввесь збір сказав до них: Краще були б ми померли в єгипетскій землі, чи у цій пустині, коби ми померли.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навіщо нас Господь вводить до цієї землі, щоб впасти в битві? Наші жінки і діти будуть на грабунок. Отже тепер краще нам повернутися до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один одному: Настановім провідника і повернімся до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впав Мойсей і Аарон на лице перед всім збором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Ісус син Навина і Халев син Єфоннії з тих, що оглядали землю, роздерли свою одіж,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всього збору ізраїльських синів, кажучи: Земля, яку ми її оглянули, є дуже дуже добра.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вибирає нас Господь, введе нас до цієї землі і дасть її нам, землю, яка тече молоком і медом.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від Господа не будьте відступниками. Ви ж не лякайтеся народу землі, їжею для нас є вони. Бо відступив від них час, а в нас Господь. Не бійтеся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ввесь збір каменувати їх камінням. І господня слава зявилася в хмарі над шатром свідчення всім ізраїльським синам.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Доки Мене роздражнює цей нарід, і доки не вірять Мені в усіх знаках, які Я вчинив в них?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Побю їх смертю і знищу їх, і зроблю тебе і дім твого батька великим і численним народом більше ніж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до Господа: І почує єгиптянин, що Ти вивів від них цей твій нарід в силі,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і всі, що живуть на цій землі, почули, що Ти є Господь у цьому народі, який показуєшся очима до очей, Господи, і твоя хмара стала над ними, і Ти ідеш перед ними в стовпі хмари в дні і в стовпі огня 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вигубиш цей нарід до однієї людини і скажуть народи, які почули твоє імя,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Господь не може ввести цей нарід до землі, яку їм клявся, вигубив їх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тепер хай прославиться твоя сила, Господи, так як Ти сказав,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довготерпеливий і многомилосердний і правдивий, що відбирає беззаконня і несправедливості і гріхи, і не очистить винного очищенням, що віддає гріхи батьків на дітях до третого і четвертого покоління.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Відпусти гріх цьому народові за великим твоїм милосердям, так як милосердним був Ти їм від Єгипту аж до тепер.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Я милосердний до них за твоїм словом.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живу Я і живе моє імя, і господня слава наповнить всю землю,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мужі, що бачать мою славу і знаки, які Я вчинив в Єгипті і в цій пустині, і випробували мене ось десятий раз і не послухались мого голосу,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поправді не побачать землю, яку Я клявся їхнім батькам, але їхні діти, які є тут зі мною, які не знають добра ні зла, всякий недосвідчений молодий, цим дам Я землю, а всі, що роздразнили Мене не побачать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Халев мій раб, томущо в ньому був інший дух і пішов в слід за мною, і введу його до землі, до якої ввійшов він туди, і його насіння наслідить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Амалик і Хананей живуть у долині. Завтра поверніться ви і підіть до пустині шляхом Червоного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 і Аарона,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(терпітиму) цей поганий збір? Те, що вони нарікають переді Мною, нарікання ізраїльських синів, що вони нарікали на вас, почув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їм: Живу Я, каже Господь, так як ви сказали до моїх вух, так зроблю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цій пустині впадуть ваші трупи і все ваше число і ваші почислені від двадцятьлітних і вище, які нарікали проти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ви ввійдете до землі, над якою Я простягнув мою руку, щоб вас на ній поселити, але лиш Халев син Єфонії і Ісус син Навина.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дітей, про яких ви сказали, що будуть на розграблення, Я їх введу до землі, і унаслідять землю, від якої ви відвернулися від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ваші трупи впадуть в цій пустині,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ваші сини будуть живитися в пустині сорок літ і віднімуть вашу розпусту, доки не вигубляться ваші трупи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числом днів, які ви оглядали землю, сорок днів, день за рік, понесете ваші гріхи сорок літ і пізнаєте мій ярий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Господь сказав. Поправді так зроблю з цим поганим збором, що повстав проти Мене. Будуть вигублені в цій пустині і там помруть.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чоловіки, яких післав Мойсей оглядати землю, і які, прийшовши, нарікали проти неї зборові, щоб вивести погані слова про землю,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померли від пошесті перед Господом чоловіки, що говорили погане проти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Ісус, син Навина, і Халев, син Єфоннії, остались живими з тих чоловіків, що пішли оглянути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сказав ці слова всім ізраїльським синам, і нарід дуже засмутився.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 вранці, пішли на верх гори, кажучи: Ось ми підемо до місця, про яке сказав Господь, бо ми згрішили.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Мойсей: Навіщо ви переступаєте господне слово? Не буде вам благополучним.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ідіть; бо Господь не є з вами, і впадете перед лицем ваших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Амалик і Хананей там перед вами, і впадедете від меча, томущо ви відвернулися, не повіривши Господеві, і Господь не буде між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пройшовши, пішли на верх гори. А кивот господнього завіту і Мойсей не зрушилися з табору.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зійшов Амалик і Хананей, що сидів на тій горі, і повернули їх і вирізали їх до Ерми. І вони повернулися до табору.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ізраїльським синам і скажеш до них: Коли ввійдете до землі вашого поселення, яку Я даю вам,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принесеш дар Господеві, цілопалення чи жертву, щоб помножити молитву чи добровільно чи в ваших празниках щоб зробити милий запах Господеві, якщо з волів чи з овець,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той, що приносить, принесе свій дар Господеві, жертву пшеничної муки, десяту часть ефи, замісеної в олії в четвертині іна.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вино на поливання четверу часть іна принесете на цілопалення чи на жертву. Ягнятеві одному так принесеш, дар, милий запах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баранові, коли приносите його на цілопалення чи на жертву, принесеш жертву пшеничної муки, дві десятини замісені в олії, в третині іна.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вино на поливання, принесете третину іна, на милий запах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 волів приносите на цілопалення, чи на жертву, щоб помножити молитву, чи на спасіння Господеві,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над телям жертву пшеничної муки, три десятини замісені в олії, половині іна,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вино на поливання, половина іна, дар, милий запах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Принесеш одному теляті чи одному баранові чи одному ягняті з овець чи з кіз.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числом того, що лиш принесете, так принесете одному за його числом.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тубілець зробить так; це, щоб принести дари на милий запах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буде у вас приходько в вашій землі чи хтось, що буде між вами, в ваших родах, і принесе дар, приємний запах Господеві; так як робите ви, так зробить збір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Буде один закон вам і приходькам, що є між вами, закон вічний в ваші роди. Як ви, і приходько буде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Буде один закон і буде одна заповідь вам і приходькові, що є між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Ізраїльським синам і скажеш до них: Коли ви ввійдете до землі, до якої Я вас вводжу туди,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коли ви їстимете з хлібів землі, відложите дар відкладання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первоплід вашого тіста, хліб, відлучите в дар йому. Як відлучене від току, так його відлучите,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первоплід вашого тіста. І дасьте Господеві відлучене в ваших 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згрішите і не чинитимете всіх цих заповідей, які Господь сказав до Мойсея,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заповів вам Господь рукою Мойсея від дня, в якому заповів вам Господь, і пізніше в ваші роди,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якщо поза очима збору станеться щось несвідомо, і принесе увесь збір одне теля без вади з волів на цілопалення, на жертву милу Господеві, і його жертву і його поливання за приписаним, і одного козла з кіз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надолужить за ввесь збір ізраїльських синів, і відпуститься їм. Бо це несвідоме, і вони самі принесли свій дар Господеві в дар за їхній гріх перед Господом за своє несвідоме.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відпуститься всьому збору ізраїльських синів і приходькові, що є між вами, бо всьому народу несвідоме.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одна душа згрішить несвідомо, принесе одну однолітню козу за гріх,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надолужить священик за душу, що несвідома, і несвідомо згрішила перед Господом, щоб надолужити за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Тубільцеві між ізраїльськими синами і приходькові, що є між ними, буде їм один закон, для того, хто вчинить несвідомо.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душа, яка вчинить рукою гордости з тубільців чи з приходьків, він розгнівить Бога. Та душа вигубиться з свого народу,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опоганив господне слово і знехтував його заповідями, вигубленням вигубиться та душа, її гріх на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ізраїльські сини в пустині і знайшли мужа, що збирав дрова в день суботний.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привели його ті, що знайшли його як збирав дрова, до Мойсея і Аарона і до всього збору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всадили його до вязниці, бо не рішили, що з ним зробити.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 Господь до Мойсея, кажучи: Смертю хай помре чоловік. Побєте його камінням, увесь збір.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збір вивів його поза табір, і закаменували його камінням, ввесь збір поза табором,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синам ізраїльським, і скажеш до них, і хай зроблять собі китиці на рубцях своєї одежі в свої роди, і покладете на китиці рубців синє прядиво.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вам в китицях, і побачите їх і згадаєте всі господні заповіді і чинитимете їх, і не повернетеся в слід за вашими демонами і в слід за вашими очима, в яких ви розпустуєте в слід за 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пригадали ви і чинили ви всі мої заповіді, і будете святі вашому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Господь Бог ваш, що вивів вас з єгипетскої землі, щоб бути вам Богом, Я Господь Бог ваш.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Коре син Ісаара сина Каата сина Леві, і Датан і Авірон сини Еліява, І Аун син Фалета сина Рувима,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встали перед Мойсеєм, і мужі ізраїльських синів двісті пятдесять старшин збору, вибрані радники і славні мужі,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повстали проти Мойсея і Аарона і сказали: Достатнім хай буде вам, що ввесь збір - всі святі, і в них Господь, і чому ви повстаєте проти господнього збору?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почувши Мойсей, впав на лице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Корея і до всього його збору, мовлячи: Бог відвідав і пізнав тих, які є його, і святих, і привів до себе, і яких собі вибрав привів до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вчиніть: Візьміть собі самим кадильниці, Коре і ввесь його збір,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покладіть до них огонь і покладіть до них ладан перед Господом вранці, і буде, що муж, якого вибере Господь, цей святий. Хай вистане вам, сини 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до Коре: Вислухайте мене, сини 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це мало для вас, що Бог ізраїльський відлучив вас від ізраїльського збору, і привів вас до Себе, щоб служити служби господнього шатра і стояти перед збором, щоб їм служити?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привів тебе і всіх твоїх братів синів Леві з тобою, і намагаєтесь бути жерцями?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ти і ввесь твій збір, що зібраний проти Бога. І хто є Аарон, що нарікаєте на нього?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Мойсей покликати Датана і Авірона синів Еліява. І сказали: Не прийдемо;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мало це, що вивів ти нас з землі, що тече молоком і медом, щоб нас убити в пустині, бо пануєш над нами як володар?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 до землі, що пливе молоком і медом ввів ти нас і дав нам в насліддя поля і виноградники, чи виколов ти очі тих людей. Не підемо.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дуже сильно розгнівався і сказав до Господа: Не прийми їхньої жертви. Пожадання нікого з них не забрав я, ані не вчинив я зла нікому 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до Корея: Освяти твій збір і будьте готові перед Господом, ти і Аарон і вони вранці.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візьміть кожний свою кадильницю і покладіть до неї ладан, і принесіть перед Господом кожний свою кадильницю, двісті і пятдесять кадильниць, і ти і Аарон, кожний свою кадильницю.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взяв свою кадильницю і поклали до них огонь, і поклали до них ладан. І Мойсей і Аарон стали при дверях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підвів проти них Коре ввесь свій збір при дверях шатра свідчення. І господня слава зявилася всьому зборові.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заговорив Господь до Мойсея і Аарона,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Відділіться з посеред цього збору, і вигублю їх зразу.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впали вони на своє лице і сказали: Боже, Боже духів і всякого тіла, якщо одна людина згрішила, чи (буде) на всьому зборі господний гнів?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зборові, мовлячи: Відділіться довкруги від збору Корея.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підвівся Мойсей і пішов до Датана і Авірона, і пішли з ним всі ізраїльські старшини.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промовив до збору, кажучи: Відділіться від шатер цих непоступчивих людей, і не доторкайтеся до всього, що є їхнє, щоб ви не загинули в усьому їхньому грісі.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відступили від шатра Корея довкруги. І Датан і Авірон вийшли, і стали при дверях своїх шатер, і їхні жінки і їхні діти і їхній маєток.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Мойсей: З цього пізнаєте, що Господь післав мене вчинити всі ці діла, що я не від себе самого (чиню).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смертю всіх людей ці помруть, і коли за відвідинами всіх людей будуть їхні відвідини, Господь не післав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якщо явно покаже Господь, і земля, відкривши свої уста, пожре їх і їхні доми і їхні шатра і все, що є їхнє, і зійдуть живими до аду, і пізнаєте, що ці люди розгнівили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він перестав говорити всі ці слова, під ними розірвалася земля,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відкрилася і пожерла їх і їхні доми і всіх людей, що були з Кореєм, і їхню скотину.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зійшли вони і те, що є їхнє, живими до аду, і покрила їх земля, і пропали з посеред збору.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Ізраїль ті, що довкруги них, втекли від їхнього голосу, бо говорили: Щоб часом не пожерла нас земля.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від Господа огонь і пожер двісті пятдесять мужів, що приносили ладан.</w:t>
      </w:r>
      <w:r>
        <w:t xml:space="preserve"> 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Елеазара, сина Аарона священика: Зберіть мідяні кадильниці з поміж спалених і цей чужий огонь розсип там, бо освятилися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кадильниці цих грішників в їхніх душах. І зроби їх кованими плитами, покриттям жертівникові, бо принесені були перед Господом і освятилися, і хай будуть на знак ізраїльським синам.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Елеазар, син Аарона священика, мідяні кадильниці, які принесли спалені, і поклали їх як обкладку вівтаря,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память ізраїльським синам, щоб не приступив ніхто з іншого племени, який не є з насіння Аарона, щоб покласти ладан перед Господом, і не став так як Коре і його бунт, так як сказав Господь рукою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вранці нарікали ізраїльські сини проти Мойсея і Аарона, кажучи: Ви вигубили господний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повертався збір проти Мойсея і Аарона, і накинулися на шатро свідчення, і покрила її хмара, і зявилася господня слава.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Мойсей і Аарон з переду шатра свідчення,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заговорив Господь до Мойсея і Аарона,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Відділіться з поміж цього збору, і вигублю їх зразу. І вони впали на своє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до Аарона: Візьми кадильницю, і вклади до неї огонь з жертівника, і вклади до неї ладан, і неси швидко у табір, і надолуж за них. Бо вийшов від господнього лиця гнів, щоб почати нищити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Аарон, так як сказав йому Мойсей, і побіг до табору. І вже почалаося вигублення в народі. І поклав ладан і надолужив за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став між мертвими і живими, і спинилася згуба.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тих, що померли в вигубленні, було чотирнадцять тисяч сімсот, не числячи тих, що померли через Корея.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Аарон до Мойсея до дверей шатра свідчення і спинилося вигублення.</w:t>
      </w:r>
      <w:r>
        <w:t xml:space="preserve"> 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 Господь до Аарона, кажучи: Ти і твої сини і дім твого батька візьмете гріхи святих, і ти і твої сини візьмете гріхи вашого священства.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приведи до себе твоїх братів, племя Левія, громаду твого батька, і хай стоять перед тобою і тобі служать, і ти і твої сини після тебе перед шатром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зберігатимуть твої сторожі і сторожі твого шатра, лише до святого посуду і до жертівника не підійдуть, і не помруть і вони і 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при тобі і зберігатимуть сторожі шатра свідчення згідно з всіма служіннями шатра, і чужинець не приступить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зберігатимете сторожі святих і сторожі жертівника, і не буде гніву на ізраїльських синах.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взяв ваших братів Левітів з поміж ізраїльських синів, як дар даний Господеві, щоб служити служби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і твої сини після тебе зберігатимете ваше священство згідно з усіма звичаями жертівника і внутрішнє занавіси, і служитимете служби дари вашого священства. І чужинець, що приступає,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Аарона: І ось Я дав вам зберігання первоплодів. З усього освяченого Мені ізраїльськими синами тобі дав Я їх на честь і твоїм синам після тебе, вічний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це буде вам з освячених святих з дарів, з усіх їхніх дарів і з усіх їхніх жертов і з усякого їхнього проступку і з усіх гріхів, те, що мені дають, усе святе тобі буде і твоїм синам.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святому святих їстимете їх. Кожний чоловічого роду їстиме їх, ти і твої сини, святим тобі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буде для вас первоплодом їхніх дарів. Дари усіх ізраїльських синів тобі дав Я їх і твоїм синам і твоїм дочкам з тобою, вічний закон. Кожний чистий в твоїй хаті їстиме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первоплоди олії і всі первоплоди вина і пшениці, їхні первоплоди, те, що дадуть Господеві, тобі дав Я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Всіх первородних, всіх, що в їхній землі, те, що принесуть Господеві, тобі буде. Кожний чистий в твоїм домі їстиме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посвячене в ізраїльських синів тобі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все, що відкриває лоно з кожного тіла, що приносять Господеві, від людини до скотини, тобі буде. Але тільки викупом вкупляться первородні людей, і первородні нечистої скотини викупляться.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викуп від місяця. Оцінка пять сиклів за святим сиклем, це двадцять мідяків.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первородні телят і первородні овець і первородні кіз не викупляться, вони святі. І їхню кров вилиєш при жертівнику, і жир принесеш як дар на милий запах Господеві,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мясо тобі буде. І так як груди дару і так як праве рамено тобі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Всяке відлучене з святих, що лиш відлучать Господеві ізраїльські сини, тобі дав Я і твоїм синам з тобою, і твоїм дочкам, вічний закон. Завіт соли - вічний перед Господом тобі і твому насінню після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Аарона: В їхній землі не наслідиш, і часті тобі не буде між ними, бо Я твоя часть і твоє насліддя посеред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синам Левія дав Я всю десятину в Ізраїлі в насліддя за їхні служби, яку службу вони служать в шатрі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більше не приступлять ізраїльські сини до шатра свідчення, щоб одержати смертоносний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Левіт сам служитиме службу шатра свідчення, і вони візьмуть їхні гріхи, вічний закон в їхні роди. І посеред ізраїльських синів не унаслідять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десятини ізраїльських синів, які відлучать Господеві, як відлучене, дав Я Левітам в насліддя. Через це сказав Я їм: Посеред ізраїльських синів не унаслідять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левітам і промовиш до них: Якщо візьмете десятину в ізраїльських синів, яку Я дав вам від них в насліддя, і візьмете собі з неї часть Господеві, десятину з десятини.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вважатиметься вам за вашу часть, як пшениця з току і як часть з точила.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візьмете і ви з господних частей, з усіх ваших десятин, які візьмете в ізраїльських синів, і дасьте з них часть Господеві, Ааронові священикові.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Візьмете часть Господеві з усіх ваших дарів, з усіх дарів ним освячене.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до них: Коли відділите часть від нього, і вважатиметься левітів так як плоди з току і як плоди з точила.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їстимете його в усякому місті ви і ваші доми, бо це винагорода вам за ваші служби, що в шатрі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матимете через це гріх, коли відкладаєте часть з нього. І святе синів ізраїльських не зневажите, щоб ви не померли.</w:t>
      </w:r>
      <w:r>
        <w:t xml:space="preserve"> 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Мойсея і Аарона,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рішення закону оскільки заповів Господь кажучи: Скажи ізраїльським синам, і хай візьмуть собі рижу теличку без вади, яка не має на собі вади і якій не покладено на неї ярмо.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даси її Елеазарові священикові, і виведуть її поза табір на чисте місце і заріжуть її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 Елеазар з її крови і покропить спереду лиця шатра свідчення її кровю сім разів.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спалять її перед ним, і скіру і її мясо і її кров з її калом спаляться.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 священик кедрове дерево і іссоп і кармазин і вкинуть посеред спаленого з телиці.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випере свою одіж і помиє своє тіло водою і після цього ввійде до табору, і священик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той, що її спалює випере свою одіж і помиє своє тіло, і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 збере чистий попіл телички і покладе поза табором на чисте місце, і буде на зберігання для збору ізраїльських синів, вода покроплення - це очищення.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той, хто збирає попіл телички, випере одіж і буде нечистим до вечора. І буде вічним законом для ізраїльських синів і приходьків, що мешкають.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доторкнеться до мертвого, до усякої людської душі, буде нечистим сім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очиститься третого дня і сьомого дня і буде чистим. Якщо ж не очиститься третого дня і сьомого дня, не буде чистим.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Кожний, хто доторкнеться до мертвого з людської душі, якщо помре, і не очиститься, занечистив господнє шатро, та душа вигубиться з Ізраїля. Бо вода покроплення не покроплена на нього, він нечистий, його нечистота ще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закон: Якщо людина помре в хаті, кожний, що входить до хати і те, що є в хаті, нечистим буде сім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відкритий посуд, який не має на собі покривала, нечистим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кожний, хто лиш доторкнеться на лиці поля вбитого чи мертвого чи людської кости чи гробівця, сім днів буде нечистим.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візьмуть нечистому з попелу спаленої для очищення, і полиють на неї живу воду до посуду.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чистий чоловік візьме іссоп і замочить до води і покропить хату і посуд і душі, які там будуть, і на того, що доторкнувся людської кості чи убитого чи померлого чи гробівця.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чистий покропить нечистого в третий день і в сьомий день, і очиститься сьомого дня, і випере свою одіж і помиється водою, і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людина, яка стане нечистою і не очиститься, та душа вигубиться з серед збору, бо занечистив господні святощі, бо не покроплено на нього воду покроплення, нечистим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вам вічним законом. І хто кропить воду покроплення випере свою одіж, і хто доторкнеться до води покроплення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всього, до чого до нього доторкнеться нечистий, буде нечистим, і душа, що доторкнулася, буде нечистою до вечора.</w:t>
      </w:r>
      <w:r>
        <w:t xml:space="preserve"> 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ізраїльські сини, ввесь збір, до пустині Сін в першому місяці, і нарід перебував у Кадисі. І там померла Маріям, і вона похована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було води для збору, і зібралися проти Мойсея і Аарона.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хулив нарід на Мойсея, кажучи: Краще померли б ми в погибелі наших братів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чому повели ви Господний збір до цієї пустині, щоб убити нас і наш скот?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чому це нас вивели ви з Єгипту, щоб прийти до цього поганого місця? Місце де не сіється, ані немає фіґів, ані виноградників, ані ґранат, ані води пити.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Мойсей і Аарон від лиця збору до дверей шатра свідчення, і впали на лице. І зявилася їм господня слава.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палицю і збери збір ти і Аарон твій брат, і заговорите перед ними до каменя, і дасть свою воду, і виведете їм воду з каменя, і напоїте збір і їхню скотину.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взяв палицю, що перед Господом, так як заповів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 Мойсей і Аарон збір перед каменем, і сказав до них: Послухайте мене, ви, що не вірите. Чи з цього каменя виведемо вам воду?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піднявши свою руку, двічі вдарив камінь палицею, і вийшло багато води, і пив збір і їхня скотина.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 і Аарона: Томущо ви не повірили, щоб мене освятити перед ізраїльськими синами, через це ви не введете цей збір до землі, яку Я дав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вода суперництва, бо ізраїльські сини похулили перед Господом, і він освятився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Мойсей вісників з Кадиса до царя Едома, кажучи: Так каже твій брат Ізраїль: Ти знаєш ввесь труд, що обняв нас,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наші батьки зійшли до Єгипту, і ми жили в Єгипті багато днів, і єгиптяни гнітили нас і наших батьків,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закликали до Господа, і Господь вислухав наш голос, і піславши ангела, вивів нас з Єгипту, і тепер ми в Кадисі, місті, що на краю твоїх границь.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Перейдемо через твою землю, не пройдемо через поля, ані через виноградники, ані не питимемо води з твоїх збірників, підемо царською дорогою, не звернемо на право ні на ліво, доки не перейдемо твої границі.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Едом: Не перейдеш через мене. Якщо ж ні, війною вийдемо тобі на зустріч.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кажуть йому ізраїльські сини: При горі перейдемо; якщо ж твою воду питимемо я і скотина, дам тобі заплату. Але це мала справа, перейдемо при горі.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сказав: Не перейдеш через мене. І вийшов Едом йому на зустріч з тяжким народом і сильною рукою.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схотів Едом дати Ізраїлеві перейти через його границі. І звернув Ізраїль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Кадиса. І прийшли ізраїльські сини, ввесь збір, до гори Ор.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Мойсея і Аарона в горі Ор при границях едомської землі,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додасться Аарон до свого народу, бо не ввійдете до землі, яку Я дав ізраїльським синам, томущо ви розгнівали Мене при воді хули.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Аарона і Елеазара його сина, і виведи їх на гору Ор перед усім збором,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роздягни Аарона з його риз і зодягни його сина Елеазара, і Аарон, додавшись, хай там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Мойсей так як заповів Господь, і вивів його на гору Ор перед усім збором.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роздягнув Аарона з його риз і зодягнув в них Елеазара його сина. І помер Аарон на вершку гори, і зійшов Мойсей і Елеазар з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ввесь збір, що помер Аарон, і ввесь дім Ізраїля оплакував Аарона тридцять днів.</w:t>
      </w:r>
      <w:r>
        <w:t xml:space="preserve"> 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Хананій цар Араду, що жив при пустині, бо прийшов Ізраїль дорогою Атарім. І воював з Ізраїлем і взяв з них здобич в полон.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помолився Ізраїль молитвою до Господа і сказав: Якщо мені передаси цей нарід під руку, посвячу його і його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вислухав Господь голос Ізраїля і передав Хананія під його руку, і посвятив його і його міста. І назвали імя того місця посвята.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підвівшись з гори Ор, обійшли землю Едома дорогою Червоного моря. І знемігся нарід в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нарікав нарід на Бога і на Мойсея, кажучи: Навіщо вивів ти нас з Єгипту, щоб нас убити в пустині? Бо немає хліба ані води, а наша душа гидує цим порожним хлібом.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Господь на нарід гадюк, що вбивають, і кусали нарід, і багато народу з ізраїльських синів померло.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нарід, прийшовши до Мойсея, сказав, що: Згрішили ми, томущо ми нарікали на Господа і на тебе. Помолися, отже, до Господа, і хай забере від нас гадюк. І помолився Мойсей до Господа за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Зроби собі гадюку, і постав її на знак, і буде, що коли вкусить гадюка людину, кожний вкушений, подивившись на неї, житиме.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Мойсей мідяну гадюку, і поставив її на знак, і було коли гадюка вкусила людину, і вона поглянула на мідяну гадюку і виживала.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ізраїльські сини, і отаборилися в Овоті.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підвівшись з Овота отаборилися в Ахелґай з другої сторони в пустині, це є перед лицем Моава на схід сонця.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Звідти підвелися і отаборилися в долині Заред.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звідти підвівшись отаборилися на другому боці Арнона в пустині, що виходить з границь Аморреїв. Бо Арнон є границею Моава між Моавом і між Аморреєм.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кажеться в книзі господньої війни: запалив Зоова і струмки Арнона,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струмки, щоб мешкав Ір, і лежить при границях Моава.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звідти криниця. Це криниця, про яку сказав Господь до Мойсея: Збери нарід, і дам їм воду пити.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заспівав Ізраїль цю пісню при криниці: Зачинайте йому: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Криницю, її викопали старшини, в камені викопали її царі народів в своїм царстві, коли вони володіли. І від криниці до Мантанаїна.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Мантанаїна до Нааліїла. І від Нааліїла до Вамот.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Вамота до Напену, що є на рівнині Моава з вершка різаного каменя, що дивиться на лице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вислав Мойсей старців до Сіону царя Аморреїв з мирними словами,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Пройдемо через твою землю. Дорогою підемо, не звернемо ані на поле ані на виноградники, не питимемо води з твоєї криниці. Дорогою царською підемо, доки не перейдемо твої околиці.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дав Сіон Ізраїлеві пройти через його околиці. І зібрав Сіон ввесь свій нарід, і вийшов стати перед Ізраїлем до бою, і пішов до Ясси і виставили військо проти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розгромив його Ізраїль вбивством меча, і заволоділи його землею від Арнона до Явока до синів Аммана; бо Язер це границі синів Аммана.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Ізраїль всі ці міста, і поселився Ізраїль в усіх містах Аморреїв, в Есевоні і в усіх його підвладних.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Есевон це місто Сіона царя Аморреїв, і він раніше воював проти царя Моава, і взяв усю його землю від Ароіра до Арнона.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кажуть ті, що говорять загадками: Ходіть до Есевона, щоб збудувалося і приготовилося місто Сіон.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огонь вийшов з Есевона, полумінь з міста Сіона. І пожер до Моава, і пожер стовпи Арнона.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тобі, Моаве; згинь народе Хамоса. Віддані їхні сини, щоб спастися, і їхні дочки полонені царя Аморреїв Сіона.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їхнє насіння гине, Есевон до Девона, і жінки ще розпалили огонь проти Моава.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Поселився же Ізраїль в усіх містах Аморреїв.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Мойсей, щоб оглянути Язир, і взяли його і його села, і вигнали Аморрея, що був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повернувшись пішли дорогою до Васана. І вийшов Оґ цар Васана їм на зустріч і ввесь його нарід на війну до Едраїна.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Не бійся його, бо в твої руки передав Я його і ввесь твій нарід і всю його землю, і вчиниш з ним так як зробив ти Сіону цареві Аморреїв, який жив в Есевоні.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убив його і його синів і ввесь його нарід доки не осталося йому живого. І унаслідили їхню землю.</w:t>
      </w:r>
      <w:r>
        <w:t xml:space="preserve"> 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підвівшись, ізраїльські сини отаборилися на заході Моава коло Йордану напроти Єрихона.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побачивши Валак син Сепфора все, що вчинив Ізраїль Аморрею,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дуже побоявся Моав народу, бо численні були, і засмутився Моав від лиця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Моав старшині Мадіяма: Тепер цей збір виїсть всіх, що довкруги нас, так як теля вилизує зелень на рівнині. І Валак син Сепфора був царем Моава в тім часі.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старшин до Валаама сина Веора Фатура, який є при ріці землі синів його народу, щоб покликати його, кажучи: Ось з Єгипту вийшов нарід, і ось покрив лице землі, і він засів близько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ходи проклясти мені цей нарід, бо він сильніший від нас. Може зможемо побити (декого) з них, і викину їх з землі. Бо знаю, що кого ти поблагословиш, будуть поблагословлені, і кого ти прокленеш, буде проклятим.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пішла Моавська старшина і мадіямська старшина, і чаклунства в їхніх руках, і прийшли до Валаама і сказали йому слова Валака.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них: Спочиньте тут ніч, і відповім вам справу, що скаже мені Господь. І осталися старшини Моава у Валаама.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Бог до Валаама і сказав йому: Чого ці люди у тебе?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Валаам до Бога: Валак син Сепфора царя Моава післав їх до мене,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вийшов нарід з Єгипту, і ось покрив лице землі, і він сидить близько мене. І тепер ходи проклясти мені його, чи може зможу розбити його і викину його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 до Валаама: Не підеш з ними, ані не прокленеш народу, бо він благословенний.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 вранці, Валаам сказав старшині Валака: Поверніться до вашого пана. Бог не дозволяє мені іти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вставши, старшини Моава пішли до Валака і сказали: Не хоче Валаам піти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додав Валак ще післати більше старшин і шляхотніших від цих.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Валаама і кажуть йому: Так говорить Валак син Сепфора: Благаю тебе, не полінуйся піти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славно пошаную тебе, і те, що лиш скажеш, тобі зроблю. І ходи проклясти мені цей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Валаам і сказав старшинам Валака: Якщо мені Валак дасть свій повний дім срібла і золота, не зможу переступити слова Господа Бога, щоб вчинити його малим чи великим в моєму умі.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останьтеся тут і ви цієї ночі, і пізнаю, що додасть Господь говорити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Бог до Валаама вночі і сказав йому: Якщо ці люди прийшли покликати тебе, вставши, піди за ними. Але слово, яке Я скажу тобі, це зробиш.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 вранці, Валаам засідлав свою ослицю, і пішов з старшинами Моава.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розлютився Бог гнівом, за те, що він пішов, і божий ангел встав, щоб йому протиставитися, і він сидів на своїй ослиці, і два його раби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ослиця, побачивши божого ангела, що стояв проти (неї) в дорозі і оголений меч в його руці, і звернула ослиця з дороги і йшла на рівнину. І він вдарив ослицю палицею, щоб наставити на дорогу.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божий ангел став на стежках виноградників, огорожа звідси і огорожа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ослиця, побачивши божого ангела, притиснула себе до стіни і затиснула ногу Валаама. І додав ще її 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божий ангел прийшов і, відійшовши, став на узькому місці, з якого не було можливо звернути ні на право ані на ліво.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ослиця, побачивши божого ангела, сіла під Валаамом. І розлютився Валаам і бив ослицю палицею.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відкрив уста ослиці і вона каже Валаамові: Що тобі я вчинила, що це втретє вдарив ти мене?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Валаам ослиці: Томущо накпила ти з мене. І коли б я мав меч в моїй руці, вже прошив би я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каже ослиця Валаамові: Чи я не твоя ослиця на якій їздиш від твоєї молодості до сьогоднішнього дня? Чи, незважаючи, незважанням вчинила я тобі так? Він же сказав: 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Відкрив же Бог очі Валаама, і бачить божого ангела, що стоїть в дорозі і обнажений меч в його руці, і схилившись поклонився своїм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божий ангел: Чому вдарив ти твою ослицю ось втретє? І ось я вийшов щоб протиставитись тобі, бо твій шлях не милий переді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ослиця, побачивши мене, звернула від мене ось втретє. І якщо не звернула б, тепер тебе я забив би, а її оставив.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Валаам господньому ангелові: Згрішив я, бо я не знав, що ти став на зустріч проти мене в дорозі. І тепер, якщо тобі не подобається, повернуся.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божий ангел до Валаама: Іди з людьми, лише слово, яке тобі скажу, стережись це говорити. І пішов Валаам з старшинами Валака.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Валак, почувши, що приходить Валаам, вийшов йому на зустріч до міста Моав, яке є в околицях Арнона, що є на границі околиць.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Валак до Валаама: Чи не післав я до тебе, щоб тебе покликати? Чому не прийшов ти до мене? Поправді чи не зможу тебе винагородити?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Валаам до Валака: Ось приходжу до тебе. Тепер чи сильний буду сказати щось? Слово, яке вкладе Бог до моїх уст, це скажу.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Валаам з Валаком, і пішли до міст сіл.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приніс в жертву Валак вівці і телята, і післав Валаамові і старшинам,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вранці, і взявши Валак Валаама вивів його на стовп Ваала, і показав йому звідти якусь часть народу.</w:t>
      </w:r>
      <w:r>
        <w:t xml:space="preserve"> 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Валаам Валакові: Збудуй мені тут сім вівтарів і приготови мені тут сім телят і сім баранів.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Валак так як сказав йому Валаам, і приніс теля і барана на вівтарі.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Валаам Валакові: Стій при твоїй жертві, і піду, чи мені зявиться Бог на зустріч, і слово, яке мені покаже, звіщу тобі. І став Валак при своїх жертвах, і Валаам пішов запитати Бога і пішов прямо.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зявився Бог Валамові, і сказав до нього Валаам: Сім вівтарів приготовив я і поклав я теля і барана на вівтар.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вклав Бог слово в уста Валаама, і сказав: Повернувшись до Валака, так скажеш.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до нього, і цей стояв при своїх цілопаленнях, і всі старшини Моава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божий дух був на ньому, і взявши свою притчу, сказав: З Месопотамії покликав мене Валак, моавський цар, з гір зі сходу, кажучи: Прийди прокляти мені Якова, і прийди прокляти мені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проклену того, кого Господь не проклинає, або як скажу зло на того, на кого Бог не говорить зло?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 верху гір побачу його, і від вершків спостерігатиму за ним. Ось один нарід поселиться, і між народами не числитимуться.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почислив насіння Якова, і хто почислить ізраїльські громади? Хай моя душа помре в праведних душах, і хай моє насіння буде як їхнє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Валак до Валаама: Що зробив ти мені? Я тебе покликав, щоб прокляти моїх ворогів, і ось ти поблагословив благословенням.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Валаам до Валака: Чи не те, що вкладе Бог в мої уста, це берегтиму сказати?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Валак: Ходи ще зі мною на інше місце, звідки не побачиш його звідти, але хіба якусь його часть побачиш, а всіх не побачиш, і проклени його мені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його до поля сторожі на вершок тесаної скелі і збудував там сім вівтарів, і поклав на вівтар теля і барана.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Валаам до Валака: Стань при твоїй жертві, я ж піду запитати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зустрів Бог Валаама і вклав слово в його уста і сказав: Повернися до Валака, і це скажеш.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до нього, він і стояв при свому цілопаленні, і всі старшини Моава з ним. І сказав йому Валак: Що сказав Господь?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свою притчу, сказав: Встань, Валаче, і послухай: послухай свідку, сину Сепфора.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не як людина, щоб вагався, ані не як людський син, щоб сприймав погрозу. Чи він, сказавши, не вчинить? Скаже і не дотримає?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одержав я благословити; благословитиму і не заверну.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буде клопоту в Якові, ані не побачиться терпіння в Ізраїлі. Господь Бог його з ним, слава старшин у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Бог, що вивів їх з Єгипту, для нього наче слава однорога.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немає ворожбитства в Якові, ані чаклування в Ізраїлі. В часі скажеться Якову і Ізраїлю, що довершить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нарід наче левиня підведеться, і наче лев піднесеться. Не спатиме доки не зїсть здобич, і питиме кров побитих.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Валак до Валаама: Ані не клени мені його прокляттями, ані благословляючи його не благослови.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Валаам, відповівши, сказав Валакові: Чи не сказав я тобі, мовлячи: Слово, яке скаже Бог, це чинитиму?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Валак до Валаама: Ходи візьму тебе до іншого місця, може сподобається Богові прокляти мені його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Валак Валаама на верх Фоґора, що простягається до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Валаам до Валака: Збудуй мені тут сім вівтарів, і приготови мені тут сім телят і сім баранів.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Валак так як сказав йому Валаам, і поклав теля і барана на вівтар.</w:t>
      </w:r>
      <w:r>
        <w:t xml:space="preserve"> </w:t>
      </w:r>
    </w:p>
    <w:p>
      <w:pPr>
        <w:pStyle w:val="Nagwek2"/>
        <w:keepNext/>
        <w:jc w:val="center"/>
      </w:pPr>
      <w:r>
        <w:t>Глава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Валаам, побачивши, що добрим є перед Господом благословити Ізраїль, не пішов за звичаєм на зустріч ворожбитству, і повернув своє лице до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Валаам, підвівши свої очі, побачив Ізраїля розтаборованого за племенами. І божий дух був на ньому,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свою притчу, сказав: Говорить Валаам син Веора, говорить чоловік правдомовний, провидець,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говорить той, що чує божі слова, який побачив боже видіння, його очі в сні відкриті.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гарні твої доми Якове, твої шатра Ізраїлю.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Наче отінені садки, і наче сади при ріці, і наче шатра, які розбив Господь, наче кедри при воді.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Вийде людина з його насіння, і пануватиме багатьма народами і піднесеться Ґоґ, царство його, і побільшиться його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вивів його з Єгипту, як слава однорога йому. Поїсть народи його ворогів, і їхню товщину виссе, і своїми стрілами застрілить ворога.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Лігши, спочив наче лев і наче левеня. Хто розбудить його? Ті, що благословлять тебе будуть благословенні, і ті, що проклинають тебе будуть прокляті.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розгнівався Валак на Валаама, і плеснув своїми руками, і сказав Валак до Валаама: Я тебе покликав щоб прокляти мого ворога, і ось, благословляючи, ти поблагословив це втретє.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втікай до твого місця. Сказав я: Почесть тобі дам, і тепер Господь позбув тебе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Валам до Валака: Чи не сказав я і твоїм послам, яких ти вислав до мене,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мені дасть Валак свій дім повний срібла і золота, не зможу переступити господнє слово, щоб його чинити від себе погане чи добре. Те, що скаже Бог, це скажу?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ось відходжу на моє місце. Ходи пораджу тобі, що зробить цей нарід твому народові в останніх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свою притчу, сказав: Говорить Валаам син Веора, говорить людина правдомовна, провидець,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чує божі слова, знаючи знання вишнього, і як бачить боже видіння, в сні його очі відкриті.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Покажу йому, і не тепер. Блаженним чиню і не приближається. Встане звізда з Якова, і встане чоловік з Ізраїля, і розібю моавських старшин, і розграбить всіх синів Сита.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Едом насліддям, і буде насліддя Ісав його ворог. І Ізраїл зробив у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встане з Якова, і знищить того, що спасається з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побачивши Амалика і взявши свою притчу сказав: Початок народів Амалик, і їхнє насіння згине.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побачивши Кенейця і взявши свою притчу, сказав: Сильне твоє поселення. І якщо покладеш на камені твоє гніздо,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буде Веорові гніздо хитрости, Ассирійці полонять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бачачи Оґа і продовживши свою притчу, сказав: Ох, ох, хто виживе, коли покладе це Бог?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вийде з руки Кітіеців, і зло вчинять Ассурові, і зло вчинять євреям, і вони разом згинуть.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Валаам вставши, відійшов повернувшись до свого місця і Валак відійшов до себе.</w:t>
      </w:r>
      <w:r>
        <w:t xml:space="preserve"> </w:t>
      </w:r>
    </w:p>
    <w:p>
      <w:pPr>
        <w:pStyle w:val="Nagwek2"/>
        <w:keepNext/>
        <w:jc w:val="center"/>
      </w:pPr>
      <w:r>
        <w:t>Глава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замешкав Ізраїль в Саттім. І опоганився нарід розпустою з дочками Моава.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покликали їх до жертв своїх ідолів, і їв нарід їхні жертви, і поклонилися їхнім ідолам.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посвятився Ізраїль Веелфеґорові. І Господь розлютився гнівом на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Мойсеєві: Візьми старшин народу і зроби приклад з них перед Господом перед сонцем, і відвернеться гнів господньої люті від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до ізраїльських племен: Вбийте кожний свого друга, що посвятився Веелфеґорові.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чоловік з ізраїльських синів, прийшовши, привів свого брата до Мадіянки перед Мойсеєм і перед всім збором ізраїльських синів, вони ж плакали при дверях шатра свідчення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Фінеес син Елеазара сина Аарона священика, побачивши, встав з посеред збору, і взявши списа в руку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ввійшов за чоловіком ізраїльтянином до печі, і проколов обох, чоловіка ізраїльтянина і жінку скрізь її лоно. І спинилася пошесть від синів ізраїльських.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двадцять чотири тисячі тих, що померли від пошесті.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Фінеес син Елеазара сина Аарона священика спинив мій гнів, що на синах ізраїльських, коли Я заревнував ревністю на них, і Я не вигубив ізраїльських синів в моїх ревнощах.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скажи: Ось Я даю йому завіт миру,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йому і його насінню з ним вічний завіт священства, за те, що заревнував за своїм Богом і надолужив за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імя вбитого чоловіка ізраїльтянина, який вбитий був з мадіянкою, Замврі син Сало старшина дому племени Симеона.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імя забитої жінки мадіянки Хасві дочка Сура старшини народу Оммот, це з дому племени мадіянського.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Скажи ізраїльським синам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Майте ворожнечу з мадіянцями і побийте їх,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ворогували з вами підступно, оскільки обманюють вас через Фоґора, і через Хасві дочку мадіянського старшини свою сестру, що вбита в дні пошесті через Фоґора.</w:t>
      </w:r>
      <w:r>
        <w:t xml:space="preserve"> </w:t>
      </w:r>
    </w:p>
    <w:p>
      <w:pPr>
        <w:pStyle w:val="Nagwek2"/>
        <w:keepNext/>
        <w:jc w:val="center"/>
      </w:pPr>
      <w:r>
        <w:t>Глава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було, що після пошесті і заговорив Господь до Мойсея і до Елеазара священика,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перелік всього збору ізраїльських синів від двадцятьлітних і вище за домами їхніх батьків, кожного, що виходить стати в лави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заговорив Мойсей і Елеазар священик з ними в Аравоті Моавському при Йордані коло Єрихону,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 двадцятьлітних і вище так як заповів Господь Мойсеєві. І ізраїльські сини, які вийшли з Єгипту: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Рувим первородний ізраїльський. А сини Рувима: Енох, і рід Еноха: Фалло рід Фалла,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Асрон рід Асрона, Хармі рід Хармі,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Рувима. І їхнє число було сорок три тисячі сім сот тридцять.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Фалли: Еліяв.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Еліява: Намуїл і Датан і Авірон. Це шляхотні збору, це ті, що повстали проти Мойсея і Аарона в зборі Корея в повстанні проти Господа,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земля, відкривши свої уста, пожерла їх і Корея в смерті його збору, коли огонь пожер двісті пятдесятьох і стали знаком,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сини Корея не померли.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Симеона: рід синів Симеона: Намуїл рід Намуїла; Ямін, рід Яміна; Яхін рід Яхіна.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Зара рід Зарая; Саул рід Саула.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Симеона за його переписом, двадцять дві тисячі двісті.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Юди: Ір і Авнан; І помер Ір і Авнан в ханаанській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сини Юди за їхніми родами були: Силом рід Силома; Фарес рід Фареса; Зара рід Зарая.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сини Фареса: Асрон рід Асрона; Ямуїл рід Ямуїла.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Юди за їхнім переписом, сімдесять шість тисяч пять 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Іссахара за їхніми родами: Тола рід Толая; Фуа рід Фуая; Ясув рід Ясува; Самарам рід Самарама.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Іссахара за їхнім переписом, шістьдесять чотири тисячі триста.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Завулона за їхніми родами. Саред рід Сареда; Аллон рід Аллона; Аллил рід Аллила.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Завулона за їхнім переписом, шістьдесять тисяч пять 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Ґада за їхніми родами: Сафон рід Сафона; Анґі, рід Анґія; Суні рід Сунія;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Азені рід Азенія; Адді рід Аддія;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Ароаді рід Ароадія; Аріїл рід Аріїла.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синів Ґада за їхнім переписом, сорок тисяч пять 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Асира за їхніми родами; Ямін рід Яміна; Єсуї, рід Єсуїя; Варія рід Варія;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Ховер рід Ховера; Мелхіїл рід Мелхіїла.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імя дочки Асира Сара.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Асира за їхнім переписом, пятдесять три тисячі чотириста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Йосифа за їхніми родами: Манассія і Ефраїм.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Манассії: Махір рід Махіра; і Махір породив Ґалаада; Ґалаад рід Ґалаада.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сини Ґалаада; Ахієзер рід Ахієзера; Хелек рід Хелека;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Есріїл рід Есріїла; Сихем рід Сихема;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Сумаер рід Сумаера; і Офер рід Офера.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Салпаад, син Офера, не мав він синів, але лиш дочки, і це імена дочок Салпаада: Маала і Нуа і Еґла і Мелха і Терса.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Манассії за їхнім переписом, пятдесять дві тисячі сімсот.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сини Ефраїма: Сутала рід Суталая; Танах рід Танаха.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Суталая: Еден рід Едена.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Ефраїма за їхнім переписом, тридцять дві тисячі пятьсот. Це роди синів Йосифа за їхніми 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Веніямина за їхніми родами: Вале рід Валея; Асувир рід Асувира; Ахіран рід Ахірана;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Софан рід Софана.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Валея були Адар і Ноеман. Ноеман рід Ноемана.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Веніамина за їхніми родами за їхнім переписом, сорок пять тисяч шістьсот.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Дана за їхніми родами: Самі рід Самія. Це роди Дана за їхніми 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роди Самія за їхнім переписом шістьсот чотири тисячі чотириста.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Нефталі за їхніми родами: Асіїл рід Асіїла; Гавні рід Гавнія;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Єсер рід Єсера; Селлім рід Селліма.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Нефталіма за їхнім переписом, сорок пять тисяч чотириста.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перепис ізраїльських синів шістьсот одна тисяча сімсот тридцять.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заговорив Господь до Мойсея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Цим буде розділена земля, щоб вони унаслідили за числом імен;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численнішим помножиш насліддя і меншим зменшиш їхнє насліддя. Кожному дасться їхнє насліддя за переписом.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жеребом розділиться земля. дадуть насліддя іменам за племенами їхніх батьків,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жеребом розділиш їхнє насліддя між численними і нечисленними.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Левія за їхніми родами: Ґедсон рід Ґедсона; Каат рід Каата; Мерарі рід Мерарія.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роди синів Левія: Рід Ловенія рід Хевронія рід Мусія і рід Корея. І Каат породив Амрама.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імя жінки Амрама Йохавед дочка Левія, вона породила їх Левію в Єгипті. І Амврамові породила Аарона і Мойсея і їхню сестру Маріяму.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народилися Ааронові Надав і Авіюд і Елеазар і Ітамар.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Надав і Авіюд коли приносили вони чужий огонь перед Господом в Синайській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за їхнім переписом двадцять три тисячі, кожний чоловічого роду з місяця і вище. Бо не переписані були поміж ізраїльськими синами, томущо не дається їм насліддя посеред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перепис Мойсея і Елеазара священика, які переписали ізраїльських синів в Аравоті Моавському коло Йордана при Єрихоні.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між ними, що переписані були Мойсеєм і Аароном, не було чоловіка з тих ізраїльських синів, яких він переписав в Синайській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сказав їм: Смертю помруть в пустині, і не осталося з них ані одного, за вийнятком Халева сина Єфоннії і Ісуса сина Навина.</w:t>
      </w:r>
      <w:r>
        <w:t xml:space="preserve"> </w:t>
      </w:r>
    </w:p>
    <w:p>
      <w:pPr>
        <w:pStyle w:val="Nagwek2"/>
        <w:keepNext/>
        <w:jc w:val="center"/>
      </w:pPr>
      <w:r>
        <w:t>Глава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прийшовши, дочки Салпаада сина Офера, сина Ґалаада, сина Махіра, з роду Манассії, з синів Йосифа, і це їхні імена: Маала і Нуа і Еґла і Мелха і Терса.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ставши перед Мойсеєм і перед Елеазаром священиком і перед старшинами і перед всім збором при дверях шатра свідчення, кажуть: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 батько помер у пустині, і він не був серед збору, що збунтувався перед Господом в зборі Корея, бо помер за свій гріх, і не мав він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викресленим було імя нашого батька з посеред його роду, бо він не має сина, дайте нам насліддя серед братів нашого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приніс Мойсей їхній суд перед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Правильно сказали вони, дочки Салпаада. Даси їм дар - посілість насліддя поміж синами їхнього батька, і покладеш на них жереб їхнього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ізраїльським синам, мовлячи: Якщо людина помре і вона не матиме сина, перекладете його насліддя на його дочку.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він не матиме дочки, дасьте насліддя його братові.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він не матиме братів, дасьте насліддя братові його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буде братів у його батька, дасьте насліддя найближчому його кревному з його племени, він унаслідить те, що його. І це буде ізраїльським синам рішенням суду,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Піднесися на гору, що на другому боці, це гора Навав, і поглянь на Ханаанську землю, яку Я даю ізраїльським синам в посідання.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побачиш її і переставишся до твого народу і ти, так як переставився твій брат Аарон на горі Ор,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ви переступили моє слово в пустині Сін, коли збір противився, щоб освятити мене. Ви мене не освятили при воді перед ними. [Це вода спротиву Кадиса в пустині Сін].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Мойсей до Господа: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Господь Бог духів і всякого тіла нагледить чоловіка над цей збір,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вийде перед їхнім лицем і який ввійде перед їхнім лицем, і який виведе їх, і який введе їх і господній збір не буде так як вівці, які не мають пастиря.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 Господь до Мойсея, кажучи: Візьми до себе Ісуса сина Навина, чоловіка, який має в собі духа і покладеш твої руки на нього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поставиш його перед Елеазаром священиком, і заповіси йому перед усім збором, і заповіси про нього перед 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даси йому зі слави твоєї, щоби послухались його ізраїльські сини.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стане перед Елеазаром священиком, і запитають за нього явний суд перед Господом. За його устами вийдуть і за його устами ввійдуть, він та ізраїльські сини і ввесь збір однодушно.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Мойсей так, як заповів йому Господь. І взявши Ісуса, поставив його перед Елеазаром священиком і перед усім збором,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свої руки на нього, і поставив його, так як Господь заповів Мойсеєві.</w:t>
      </w:r>
      <w:r>
        <w:t xml:space="preserve"> </w:t>
      </w:r>
    </w:p>
    <w:p>
      <w:pPr>
        <w:pStyle w:val="Nagwek2"/>
        <w:keepNext/>
        <w:jc w:val="center"/>
      </w:pPr>
      <w:r>
        <w:t>Глава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Заповідж ізраїльським синам і скажеш до них, мовлячи: Мої дари, мої дарунки, мої жертовні дари зберігатимете, щоб приносити мені в мої празники на милий запах.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до них: Це жертовні дари, які принесете Господеві: двоє однолітних ягнят без вади на день в цілопалення постійно,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ягня принесеш вранці, і друге ягня принесеш ввечорі.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принесеш десятину ефи пшеничної муки замісену в олії в четвертині іна в жертву.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Постійне всепалення, яке було на Синайській горі, на милий запах Господеві,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напиток, четвертина іна одному ягняті, в святому полиєш напиток сікера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друге ягня принесеш увечорі за його жертвою і за його напитком принесете в милий запах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дні суботнім приведете двох однолітних ягнят без вади і дві десятини пшеничної муки замісеної в олії на жертву і напиток,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цілопалення суботи в суботи, на постійне всепалення і його напиток.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новомісяці принесете цілопалення Господеві, двох телят з волів і одного барана, сім однолітних ягнят без вади,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три десятини пшеничної муки замісеної в олії одному теляті, і дві десятини пшеничної муки замісеної в олії одному баранові,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десятину пшеничної муки замісеної в олії одному ягняті, як жертву, приємний запах, дар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Їхній напиток буде пів іна одному теляті і третина іна буде одному баранові, і четвертина іна вина буде одному ягняті. Це цілопалення з місяця до місяця на місяці року.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Господеві за гріх; на постійне цілопалення; приноситиметься і його напиток.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першому місяці, чотирнадцятого дня місяця, пасха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пятнадцятого дня цього місяця празник. Сім днів їстимете прісне.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перший день буде вам святим празником, не чинитимете всякого служебного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принесете цілопалення, дари Господеві: два телята з волів, одного барана, сім однолітних ягнят, будуть у вас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їхня жертва пшенична мука замісена в олії, принесете три десятини одному теляті, і дві десятини одному баранові,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принесеш десятину, десятину, одному ягняті, сімом ягнятам.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щоб надолужити за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опріч постійного раннього цілопалення, яке є постійним цілопаленням.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так чинитимете що дня через сім днів, дар жертовний, дар на милий запах Господеві. З постійним цілопаленням принесеш його напиток.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осьмого дня буде вам святий збір, не чинитимете в ньому всяке службове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дні нових, коли приносите Господеві нову жертву тижнів, буде вам святим празником, не чинитимете всякого службового діла,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принесете всепалення на милий запах Господеві: двох телят з волів, одного барана, сім однолітних ягнят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Їхня жертва - пшенична мука замісена в олії, три десятини одному теляті, і дві десятини одному баранові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десятина, десятина, одному ягняті, сімом ягнятам.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щоб надолужити за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опріч постійного цілопалення. І принесете мені їхню жертву і їхні напитики, будуть у вас без вади.</w:t>
      </w:r>
      <w:r>
        <w:t xml:space="preserve"> </w:t>
      </w:r>
    </w:p>
    <w:p>
      <w:pPr>
        <w:pStyle w:val="Nagwek2"/>
        <w:keepNext/>
        <w:jc w:val="center"/>
      </w:pPr>
      <w:r>
        <w:t>Глава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сьомого місяця, першого (дня) місяця буде вам святим збором, не чинитимете всякого службового діла; буде вам днем знаку.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принесете цілопалення на милий запах Господеві: одне теля з волів, одного барана, сім однолітних ягнят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Їхня жертва: пшенична мука замісена в олії, три десятини одному теляті, і дві десятини одному баранові,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десятина, десятина, одному ягняті, сімом ягнятам.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щоб надолужити за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опріч цілопалення номісяччя, і їхні жертви і їхні напитки, і повсякчасне цілопалення і їхні жертви і їхні напитки за їхніми приписами, на милий запах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десятий день цього місяця буде вам святий збір, і упокорите ваші душі, і не зробите ніякого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принесете цілопалення на милий запах Господеві, жертовні дари: одне теля з волів, одного барана, сім однолітних ягнят, будуть у вас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Їхня жертва: пшенична мука замісена в олії, три десятини одному теляті, і дві десятини одному баранові,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десятина, десятина, одному ягняті, для сімох ягнят.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щоб надолужити за вас; опріч того надолуження, що за гріхи, і повсякчасного цілопалення, його жертви і його напитки, за приписом, на милий запах, жертовний дар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пятнадцятого дня цього сьомого місяця буде вам святий збір, не чинитимете всякого службового діла, і сім днів святкуватимете Господеві його празник.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принесете цілопалення, жертовний дар, на милий запах Господеві, першого дня тринадцять телят з волів, два барани, чотирнадцять однолітних ягнят, будуть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жертви: пшенична мука замісена в олії, три десятини одному теляті, тринадцятьом телятам, і дві десятини одному баранові, для обох баранів,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десятина, десятина, одному ягняті, для чотирнадцять ягнят.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опріч повсякчасних цілопалень, їхні жертви і їхні напитки.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другий день десять телят, двох баранів, чотирнадцять однолітних ягнят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Їхня жертва і їхній напиток телятам і баранам і ягнятам за їхнім числом, за їхнім приписом.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опріч повсякчасного цілопалення, їхня жертва і їхні напитки.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третий день одинадцять телят, два барани, чотирнадцять однолітних ягнят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Їхня жертва і їхній напиток телятам і баранам і ягнятам за їхнім числом, за їхнім приписом.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опріч повсякчасного цілопалення, їхні жертви і їхні напитки.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четвертий день десять телят, два барани, чотирнадцять однолітних ягнят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жертви і їхні напитки телятам і баранам і ягнятам за їхнім числом, за їхнім приписом.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опріч повсякчасного цілопалення, їхні жертви і їхні напитки.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пятий день девять телят, два барани, чотирнадцять однолітних ягнят без вади,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жертви і їхні напитки телятам і баранам і ягнятам за їхнім числом, за їхнім приписом.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опріч повсякчасного цілопалення, їхні жертви і їхні напитки.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шостий день вісім телят, два барани, чотирнадцять однолітних ягнят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жертви і їхні напитки телятам і баранам і ягнятам за їхнім числом, за їхнім приписом.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опріч повсякчасного цілопалення, їхні жертви і їхні напитки.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сьомий день сім телят, два барани, чотирнадцять однолітних ягнят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жертви і їхні напитки телятам і баранам і ягнятам за їхнім числом, за їхнім приписом.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опріч повсякчасного всепалення, їхні жертви і їхні напитки.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Осьмий день буде вам вихідним. Не чинитимете в ньому всякого службового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принесете цілопалення на милий запах, жертовний дар Господеві: одне теля, одного барана, сім однолітних ягнят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жертви і їхні напитки теляті і баранові і ягнятам за їхнім числом, за їхнім приписом.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опріч повсякчасного цілопалення, їхні жертви і їхні напитки.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принесете Господеві у ваших празниках опріч ваших молитов і ваших добровільних (жертов) і ваших цілопалень і ваших жертов і ваших напитків і того, що за ваше спасіння.</w:t>
      </w:r>
      <w:r>
        <w:t xml:space="preserve"> </w:t>
      </w:r>
    </w:p>
    <w:p>
      <w:pPr>
        <w:pStyle w:val="Nagwek2"/>
        <w:keepNext/>
        <w:jc w:val="center"/>
      </w:pPr>
      <w:r>
        <w:t>Глава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заговорив Мойсей до ізраїльських синів за всім, що Господь заповів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заговорив Мойсей до старшин ізраїльських племен кажучи: Це слово, яке заповів Господь: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Людина, людина, яка помолиться молитвою Господеві, чи заклене клятву, чи звяжеться зобовязанням за свою душу, не опоганить свого слова. Вчинить все, що лиш вийде з його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жінка висловить молитву Господеві, чи звяжеться зобовязанням в домі свого батька в своїй молодості,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її батько почує її молитву і її зобовязання, якими зобовязалася за свою душу, і її батько промовчить, і стоятимуть всі її молитви і остануться їй всі зобовязання, якими зобовязалася за свою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забороняючи заборонить її батько, того дня, коли почує всі її молитви і не стоятимуть зобовязання, якими зобовязалася за свою душу. І Господь очистить її, тому що заборонив її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видана буде за чоловіка, і її молитви на ній за промовлянням її уст, якими зобовязалася за свою душу,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почує її чоловік, і їй промовчить, в тім дні коли почує, і так стоятимуть всі її молитви, і стоятимуть її зобовязання, якими зобовязалася за свою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забороняючи заборонить її чоловік, в той день коли почує, всі її молитви і її зобовязання, якими зобовязалася за свою душу, не остануть, бо чоловік заборонив її, і Господь її очистить.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молитва вдови і відпущеної, якою помолиться за свою душу, остануться їй.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її молитва в домі свого чоловіка чи зобовязання за її душу з клятвою,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почує її чоловік і промовчить її, і не заборонить її, і стоятимуть всі її молитви, і всі її зобовязання, якими зобовязалася за свою душу, стоятимуть за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забираючи забере її чоловік, в тім дні коли почує все, що вийде з її уст за її молитвою і за зобовязаннями, що за її душу, не останеться їй. Чоловік її забрав, і Господь її очистить.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Всяку молитву і всяку клятву що сковує, щоб зло вчинити душі, її чоловік поставить їй, і її чоловік забере.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мовчачи промовчить її з дня на день і поставить її всі її молитви, і поставить її зобовязання, що на ній, бо промовчав її в дні в якому почув.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забираючи забере її після дня в якому почув, і візьме свій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оправдання, які Господь заповів Мойсеєві між чоловіком і його жінкою, і між батьком і дочкою в молодості в домі батька.</w:t>
      </w:r>
      <w:r>
        <w:t xml:space="preserve"> </w:t>
      </w:r>
    </w:p>
    <w:p>
      <w:pPr>
        <w:pStyle w:val="Nagwek2"/>
        <w:keepNext/>
        <w:jc w:val="center"/>
      </w:pPr>
      <w:r>
        <w:t>Глава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заговорив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Мсти пімсту ізраїльських синів на мадіянітах, і вкінці перестався до твого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 Мойсей до народу кажучи: Озбройте з вас мужів, щоб стати до бою перед Господом проти Мадіяна, щоб віддати пімсту від Господа Мадіану.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Тисячу з племени, тисячу з племени з усіх ізраїльських племен пішліть, щоб стали до 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почислили з ізраїльських тисяч тисячу з племени, дванадцять тисяч озброєних до 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їх Мойсей, тисячу з племени, тисячу з племени з їхньою силою, і Фінееса сина Елеазара сина Аарона священика, і священний посуд і труби, що дають знак, в їхніх руках.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Стали до бою проти Мадіяна, так як заповів Господь Мойсеєві, і забили кожного з чоловічого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забили Мадіянських царів разом з їхніми пораненими, і Увіна і Сура і Рокома і Ура і Ровока, пятьох Мадіянських царів. І забили мечем Валаама сина Веора з їхніми раненими.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забрали в полон Мадіянських жінок і їхній маєток, і їхню скотину і ввесь їхній здобуток і їхню силу взяли в полон.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спалили вогнем всі їхні міста, що в їхніх поселеннях і їхні села.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ввесь полон і всю їхню здобич від людини до скотини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повели до Мойсея і до Елеазара священика і до всіх ізраїльських синів полон і здобич і здобуток до табору до Аравота Моавського, який є коло Йордану при Єрихоні.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Мойсей і Елеазар священик і всі старшини збору на зустріч їм поза табір.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розгнівався Мойсей на проводирів сили, тисячників і сотників, що приходили з бою,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Мойсей: Навіщо оставили ви живими кожну жінку?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за словом Валаама були ізраїльським синам на відступлення і зневаження господнього слова через Фоґора, і була пошесть в господнім зборі.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забийте кожного з чоловічого роду в усьому полоні, і забийте кожну жінку, яка пізнала ложе мужчини.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Ввесь полон жінок, які не пізнали ложе мужчини, оставте їх живими.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отаборіться поза табором сім днів. Кожний хто вбив і доторкнувся до вбитого хай очиститься третого дня і сьомого дня, ви і ваш полон.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кожну одіж і кожний скіряний посуд і все зроблене з козячої скіри і всякий деревяний посуд очистьте.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Елеазар священик до мужів сили, що приходили з бою: Це припис закону, який приказав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Опріч срібла і золота і міді і заліза і свинця і мосяжі,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всяка річ, яка пройде через огонь і очиститься, також водою очищення очиститься. І все що не перейде через огонь, пройде через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сьомого дня виперете одіж, і очиститеся і після цього ввійдете до табору.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всю здобич полону від людини до скотини, ти і Елезар священик і старшини племен збору,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розділіть здобич між вояками, що вийшли, щоб стати до бою, і між всім збором.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відлучіть данину Господеві з людей, що воювали, що вийшли щоб стати до бою, одну душу від пятисот, з людей і зі скотини і з волів і з овець і з ослів.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візьмете з їхньої половини, і даси Елеазарові священикові дар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половини, що є ізраїльських синів візьмеш одного з пятдесяти, з людей і з волів і з овець і з ослів і з усіх скотів, і даси їх Левітам, що зберігають сторожі в Господньому шатрі.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Мойсей і Елеазар священик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множество полону, якого взяли в полон мужі, що воювали: з овець шість сот сімдесять пять тисяч,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волів сімдесять дві тисячі,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ослів шістдесять одну тисячу,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людських душ з жінок, які не пізнали ложа чоловіка, всіх душ тридцять дві тисячі.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половина була частю тих, що вийшли на війну, з числа овець триста тридцять сім тисяч пятьсот,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шістьсот сімдесять пять була данина Господеві від овець;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волів тридцять шісь тисяч, і сімдесять два данина Господеві;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ослів тридцять тисяч пятьсот, і шістьдесять один данина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душі людей шістнадцять тисяч, і тридцять дві душі їхня данина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Мойсей данину Господеві Елеазарові священикові, відлучене для Бога,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половини ізраїльських синів, яких відділив Мойсей від мужів, що воювали.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половина збору: овець триста тридцять сім тисяч пятьсот,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волів тридцять шість тисяч,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ослів тридцять тисяч пятьсот,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шістнадцять тисяч людських душ.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Мойсей з половини ізраїльських синів одне з пятдесяти від людини і від звірини, і дав їх Левітам, що сторожать сторожі Господнього шатра,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до Мойсея всі поставлені над тисячниками сили, тисячники і сотники,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Мойсея: Твої слуги взяли число мужів вояків, що у нас, і не забракло з них ані одного.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ми дар Господеві, муж, що знайшов золотий посуд, ручну обручку і ланцюжок і перстень і каблук і гребінець, щоб надолужити за нас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Мойсей і Елеазар священик в них золото, всякий створений посуд.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 відділене золото, яке відлучили Господеві від тисячників і від сотників, було шістнадцять тисяч сімсот пятдесять сиклів.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мужі вояки взяли кожний собі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Мойсей і Елезар священик золото від тисячників і від сотників, і вніс його до шатра свідчення на память ізраїльських синів перед Господом.</w:t>
      </w:r>
      <w:r>
        <w:t xml:space="preserve"> </w:t>
      </w:r>
    </w:p>
    <w:p>
      <w:pPr>
        <w:pStyle w:val="Nagwek2"/>
        <w:keepNext/>
        <w:jc w:val="center"/>
      </w:pPr>
      <w:r>
        <w:t>Глава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багато скота у синів Рувима і в синів Ґада, дуже багато. І побачили околицю Язера і околицю Ґалаада, і місце було місцем для скота.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прийшовши, сини Рувима і сини Ґада сказали до Мойсея і до Елеазара священика і до старшин збору,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Атарот і Девон і Язер і Намвра і Есевон і Елеалі і Севама і Навав і Веан,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землю, яку Господь передав перед ізраїльськими синами, це земля для хову скота, і у твоїх рабів є скот.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говорили: Якщо ми знайшли ласку перед тобою, хай дана буде ця земля твоїм слугам в насліддя, і не переводи нас через Йордан.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синам Ґада і синам Рувима. Ваші брати підуть в бій, і ви сидітимете тут?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навіщо завертаєте уми ізраїльських синів не переходити до землі, яку Господь їм дає?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так вчинили ваші батьки коли я післав їх з Кадиса Варни обстежити землю?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Долини Грона і обстежили землю, і відвернули серце ізраїльських синів, щоб не входили до землі, яку Господь їм 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розгнівався Господь гнівом в тому дні, і поклявся,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побачать ці люди, що вийшли з Єгипту, від двадцятьлітних і вище, які знають зло і добро, землю, яку Я поклявся Авраамові і Ісаакові і Якову, бо не пішли за мною,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вийнятком Халева сина Єфоннії, відлучений, і Ісус син Навина, бо пішли в слід за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розгнівався Господь гнівом на Ізраїля і водив їх в пустині сорок літ, доки не вигублено ввесь рід тих, що чинили зло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ви встали замість ваших батьків, збір грішних людей, щоб додати ще до гніву господньої люті що на Ізраїлі,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відвернулися ви від нього, щоб знову оставити його (Господа) в пустині, і згрішите проти всього цього збору.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до нього і сказали: Тут збудуємо огорожі вівцям, нашій скотині, і міста нашим маєткам,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озброївшись, (будемо) першою лавою в ізраїльських синів, доки не введемо їх до їхнього місця. І наш маєток поселиться в містах обведених мурами, через тих, що живуть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повернемось до наших домів, доки не розділяться ізраїльські сини кожний до насліддя свого.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успадкуємо між ними з другого боку Йордану і дальше, бо ми одержали наше насліддя в зайорданні на сході.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Мойсей: Якщо зробите за цим словом, якщо озброїтеся перед Господом на війну,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озброєний з вас перейде Йордан перед Господом, доки ваш ворог не буде вигублений від його лиця,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буде опанована перед Господом, і після цього повернетеся, і будете невинними перед Господом і перед Ізраїлем, і ця земля буде вам в посідання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зробите так, згрішите перед Господом, і пізнаєте ваш гріх, коли вас захопить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збудуєтє собі самим міста для вашого маєтку і огорожі для вашого скота, і вчинете те, що вийшло з ваших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сини Рувима і сини Ґада до Мойсея, мовлячи: Твої раби вчинять так як Господь наш приказує.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 маєток і наші жінки і ввесь наш скот будуть в містах Ґалааду,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всі твої раби перейдуть озброєні і в боєвій готовості перед Господом на війну, так як каже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їм Мойсей Елеазара священика і Ісуса сина Навина і старшин родів ізраїльських племен,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Мойсей: Якщо сини Рувима і сини Ґада перейдуть з ними Йордан, кожний озброєний на війну перед Господом, і заволодієте землею перед вами, і дасьте їм Ґалаадську землю в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перейдуть з вами озброєні на війну перед Господом, то переведете їхній маєток і їхніх жінок і їхню скотину перед вами в Ханаанську землю, і унаслідять між вами в Ханаанській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відповіли сини Рувима і сини Ґада, кажучи: Те, що Господь каже своїм слугам, так вчинемо.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перейдемо озброєні перед Господом до Ханаанської землі, і дасьте нам насліддя за Йоданом.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Мойсей їм, синам Ґада і синам Рувима і половині племени Манассії синів Йоосифа, царство Сіона царя Аморреїв і царство Оґа царя Васана, землю і міста з їхніми околицями, міста довколішньої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Ґада збудували Девон і Атарот і Ароір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Софар і Язир, і підвели їх,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Намвру і Ветаран, сильні міста, і огорожі вівцям.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Рувима збудували Есевон і Елеалі і Каріятем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Веелмеон, огороджені довкруги, і Севаму, і назвали за їхніми іменами імена міст, які збудували.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син Махіра сина Манассії до Ґалааду і взяв його, і вигубив Аморрея, що жив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Мойсей Ґалаад Махірові синові Манассії, і він поселився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Яір син Манассії пішов і захопив їхні села, і назвав їх Села Яіра.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Навав пішов і захопив Канат і його села, і назвав їх Навот за своїм іменем.</w:t>
      </w:r>
      <w:r>
        <w:t xml:space="preserve"> </w:t>
      </w:r>
    </w:p>
    <w:p>
      <w:pPr>
        <w:pStyle w:val="Nagwek2"/>
        <w:keepNext/>
        <w:jc w:val="center"/>
      </w:pPr>
      <w:r>
        <w:t>Глава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зупинки ізраїльських синів, як вийшли з Єгипетської землі з їхньою силою під рукою Мойсея і Аарона.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записав їхні походи і їхні зупинки за Господнім словом, і це зупинки їхнього походу.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Підвелися з Рамесси в першому місяці, в пятнадцятому дні першого місяця, наступного дня по пасці вийшли ізраїльські сини рукою високою перед всіма єгиптянами,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єгиптяни поховали всіх своїх мертвих, яких вигубив Господь, кожного первородного в єгипетскій землі, і зробив Господь пімсту на їхніх богах.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ізраїльські сини піднявшись з Рамесси, отаборилися в Сокхоті.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Сокхоту і отаборилися в Вутані, який є якоюсь частю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Вутану і отаборилися при гирлі Еірот, що є перед Веелсепфоном, і отаборилися напроти Маґдолу.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напроти Еірота і пройшли посеред моря до пустині, і вони пішли дорогою трьох днів через пустиню і отаборилися в Пікріях.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Пікрій і пішли до Еліма. І в Елімі (було) дванадцять джерел вод і сімдесять стовбурів пальмових, і отаборилися там при воді.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Еліма і отаборилися при Червоному морі.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від Червоного моря і отаборилися в пустині Сін.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пустині Сін і отаборилися в Рафака.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Рафака і отаборилися в Елусах.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Елусів і отаборилися в Рафідіні, і не було там води для народу пити.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Рафідіна і отаборилися в пустині Сін.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пустині Сін і отаборилися в Гробівцях пожадання.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Гробівців пожадання і отаборилися в Асироті.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Асирота і отаборилися в Ратамі.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Ратами і отаборилися в Реммон Фаресі.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Реммон Фареса і отаборилися в Левоні.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Левони і отаборилися в Дессі.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Десси і отаборилися в Макелаті.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Макелату і отаборилися в Сафарі.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Сафару і отаборилися в Харадаті.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Харадату і отаборилися в Макилоті.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Макилоту і отаборилися в Катааті.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Катаату і отаборилися в Тараті.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Тарату і отаборилися в Матекка.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Матекки і отаборилися в Аселмоні.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Аселмони і отаборилися в Масуруті.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Масурута і отаборилися в Ванаякані.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Ванаякана і отаборилися в горі Ґадґад.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гори Ґадґад і отаборилися в Етевата.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Етевати і отаборилися в Евроні.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Еврону і отаборилися в Ґесіон Ґавері.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Ґесіон Ґавера і отаборилися в пустині Сін. І підвелися з пустині Сін і отаборилися в пустині Фаран, вона є Кадис.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Кадиса і отаборилися в горі Ор поблизу землі Едом.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Аарон священик за Господнім приказом і помер там, в сороковому році виходу ізраїльських синів з єгипетскої землі в пятому місяці, в першому (дні) місяця.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Аарон мав сто двадцять три роки, коли помер на горі Ор.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почув Хананій цар Араду, і він жив в ханаанській землі, коли входили ізраїльські сини,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підвівшись з гори Ор отаборилися в Селмоні.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Селмону і отаборилися в Фіно.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Фіно і отаборилися в Овоті.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Овота і отаборилися в Ґаї на другій стороні при границях Моава.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Ґаї і отаборилися в Девоні Ґада.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Девону Ґада і отаборилися в Ґелмоні Девлатема.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Ґелмона Девлатема і отаборилися в горах Аваріма напроти Вавава.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гір Аваріма і отаборилися на заході Моава при Йордані коло Єрихону,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отаборилися при Йордані між Есімотом до Велсаттіма на заході Моава.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заговорив Господь до Мойсея на заході Моава при Йордані коло Єрихону,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Промов до ізраїльських синів і скажеш до них: Ви переходите Йордан до ханаанської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вигубите всіх, що живуть в землі перед вашим лицем, і знищите їхні сторожі і всі їхні вилиті ідоли, їх знищите, і знищите всі їхні стовпи,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вигубите всіх, що замешкують землю і поселитеся в ній. Бо вам дав Я їхню землю в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унаслідите їхню землю в насліддя за вашими племенами. Численним помножите їхню посілість, і нечисленним зменшите їхню посілість. На що лиш вийде його імя, там йому буде; унаслідите за племенами ваших 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вигубите від лиця вашого тих, що живуть на землі, то буде, що ті, кого з них залишите, (будуть) скалкою в ваших очах і списом у ваших легенях, і ворогуватимуть на землі, на якій ви поселитеся,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так як Я задумав зробити з ними, вчиню з вами.</w:t>
      </w:r>
      <w:r>
        <w:t xml:space="preserve"> </w:t>
      </w:r>
    </w:p>
    <w:p>
      <w:pPr>
        <w:pStyle w:val="Nagwek2"/>
        <w:keepNext/>
        <w:jc w:val="center"/>
      </w:pPr>
      <w:r>
        <w:t>Глава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Заповідж ізраїльським синам і скажеш до них: Ви входите до ханаанської землі. Вона буде вам в наслідя, ханаанська земля з її границями.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вам південна сторона від пустині Сін до границі Едома, і буде вам границя до півдня від часті соленого моря зі сходу.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обійде вас границя з півдня до височини Акравіна і пройде Сенну, і перейде на південь Кадис Варни, і вийде до села Арад, і пройде Асемону.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обійде границі від Асемони до єгипетского потока і виходом (кінцем) буде море.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границі моря (заходу) будуть вам: Велике море буде границею, це буде вам границею моря (з- заходу).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буде вам границя на півночі: Від великого моря відмірите собі самим від гори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гори гору відміряєте собі до входу до Емату, і перейде границя Сараду;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вийде границя до Дефрону, і її вихід (кінець) буде Асернаїн. Це буде вам границя з півночі.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відміряєте собі самим східні границі від Асернаїна до Сепфами.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зійде границя від Сепфами до Арвили зі сходу до джерел, і зійде границя від Вили зі заду моря Хенерета зі сходу.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зійде границя до Йордану, і буде вихід (кінець) море солоне. Це буде вам землею і її границі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Мойсей ізраїльським синам, кажучи: Це земля, яку унаслідите за жеребом, так як заповів Господь дати її девятьом племенам і половині племени Манассії.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взяло племя синів Рувима і племя синів Ґада за домами їхніх батьків, і половина племени Манассії одержали своє насліддя,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два племена і пів племени одержали своє насліддя за Йорданом при Єрихоні до полудня на сході.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імена мужів, які розділять вам землю: Елеазар священик і Ісус син Навина.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візьмете по одному старшині з племени, щоб поділити вам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імена мужів: з племени Юди Халев син Єхоннії;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Симеона Саламіїл син Еміюда;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Веніяміна Елдад син Хаслона;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Дана старшина Вакхір син Еґлія;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Йосифа з племени синів Манассії старшина Аніїл син Уфіда,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синів Ефраїма старшина Камуїл син Савати;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Завулона старшина Елісафана син Фарнаха;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синів Іссахара старшина Фалтіїл син Ози;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синів Асира старшина Ахіор син Селемія;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Нефталі старшина Фадаїл син Венаміюда.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ті, яким Господь заповів поділити (насліддя) ізраїльським синам в ханаанській землі.</w:t>
      </w:r>
      <w:r>
        <w:t xml:space="preserve"> </w:t>
      </w:r>
    </w:p>
    <w:p>
      <w:pPr>
        <w:pStyle w:val="Nagwek2"/>
        <w:keepNext/>
        <w:jc w:val="center"/>
      </w:pPr>
      <w:r>
        <w:t>Глава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Мойсея на заході Моава коло Йордану при Єрихоні,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Заповідж ізраїльським синам і дадуть Левітам з насліддя їхньої посілості міста на замешкання, і прилеглі околиці міст, що довкруг них, дадуть Левітам,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міста їм на поселення і відділене їм буде їхній скотині і всім їхнім чотироногим.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околиці міст, які дасьте Левітам від стін міста і далі, (будуть) на дві тисячі ліктів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відміриш сторону зі зовні міста, що до сходу, дві тисячі ліктів, і сторону, що до півдня, дві тисячі ліктів, і сторону, що до моря (заходу), дві тисячі ліктів, і сторону, що до півночі, дві тисячі ліктів, і посеред цього буде вам місто і околиці міст.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міста, які дасьте Левітам, це шість міст на схоронок, які дасьте, щоб втік туди вбивця, і до них сорок два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Всіх міст, які дасьте Левітам, це сорок і вісім міст, їх і їхні околиці.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міста які дасьте з насліддя синів ізраїльських, від численних багато і від малих мало. Кожний за своїм насліддям, яке унаслідив, дадуть міста Левітам.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ізраїльським синам і скажеш до них: Ви переходите Йордан до ханаанської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відділите собі самим міста: міста-схоронки будуть у вас, щоб утечи туди убивці, кожному хто вбив душу не навмисно.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вам міста- схоронки від кревного по крові, і не помре вбивця, доки не стане перед збором на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міста, які дасьте, це шість міст, схоронком будуть для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Три міста дасьте на другій стороні Йордану, і три міста дасьте в ханаанській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Схоронком будуть для ізраїльських синів, і приходьків і тому, хто живе між вами, ці міста будуть на схоронок, щоб втекти туди кожному, хто вбив душу нехотячи.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забє його залізним знаряддям, і згине, він убивця; смертю хай помре убивця.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вдарить його каменем з руки, через який можна померти через нього, і помре, він убивця; хай смертю помре убивця.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вдарить його деревяним знаряддям з руки, через який можна померти через нього, і помре, він вбивця; хай смертю помре убивця.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Кревний по крови, цей убє вбивцю; коли він його зустріне, він його убє.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попхає його через ворожнечу і вкине на нього будь яку річ з засідки, і помре,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з гніву вдарив його рукою і помре, хай смертю помре той, хто вдарив, він вбивця. Вбивця хай смертю помре. Кревний по крови хай убє вбивцю коли його зустріне.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попхає його нагло не через ворожнечу, чи вкине на нього будь яку річ не з ворожнечі,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всякий камінь, яким він помре від нього, не знаючи, і впаде на нього, і помре, а він не був його ворогом, ані не шукав йому вчинити зла,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судитиме збір між тим, хто вдарив, і між кревним по крови за цим судом,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збір визволить вбивцю від кревного по крови, і збір поверне його до свого міста-схоронки, куди він утік, і житиме там доки не помре великий священик, якого помазали святою олією.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вбивця виходом вийде поза границі міста, до якого втік туди,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знайде його кревний по крови поза границями міста його втечі, і кревний по крови вбє вбивцю, не буде винним;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хай живе в місті-схоронці, доки не помре великий священик, і після смерти великого священика хай повернеться вбивця до землі свого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буде вам як правило суду в ваші роди, в усіх ваших поселеннях.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хто вбє душу, при свідках убєш убивцю, і один свідок не свідчитиме на смерть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візьмете викупу за душу від вбивці, що є винний, щоб бути вбитим; бо смертю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візьмете викупу, щоб утік до міста-схоронки далі жити на землі, доки не помре великий священик.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опоганите вбивством землю, на якій ви живете. Бо ця кров опоганює вбивством землю, і земля не надолужить за кров пролиту на нїй, хіба кровю того, хто пролив.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опоганите землю, на якій живете на ній, на якій я поселюся між вами. Бо Я Господь, що живе між ізраїльськими синами.</w:t>
      </w:r>
      <w:r>
        <w:t xml:space="preserve"> </w:t>
      </w:r>
    </w:p>
    <w:p>
      <w:pPr>
        <w:pStyle w:val="Nagwek2"/>
        <w:keepNext/>
        <w:jc w:val="center"/>
      </w:pPr>
      <w:r>
        <w:t>Глава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старшини племени синів Ґалаада сина Махіра сина Манассії з племени синів Йосифа, і сказали перед Мойсеєм і перед Елеазаром священиком і перед старшинами домів родів ізраїльських синів,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промовили: Нашому панові Господь заповів віддати землю насліддя через жереб ізраїльським синам, і панові Господь заповів дати насліддя нашого брата Салпаада його дочкам.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жінками одного з племен ізраїльських синів, і їхнє насліддя відніметься з насліддя наших батьків, і додасться до насліддя племени, якому стануть жінками, і відніметься з жеребу нашого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буде відпущення ізраїльських синів то додасться їхнє насліддя до насліддя племени, якому стануть жінками, і їхнє насліддя відлучиться від насліддя племени нашого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Мойсей ізраїльським синам за приказом господнім, кажучи: Так говорить племя синів Йосифа.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слово, яке заповів Господь дочкам Салпаада, кажучи: Де миле перед ними, хай будуть жінками, лише хай будуть жінками в племени їхнього батька,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перейде насліддя ізраїльських синів з племени до племени, бо кожний з ізраїльських синів остане в наслідді племени свого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кожна дочка з правом насліддя в племені ізраїльських синів будуть жінками одному з племени її роду, щоб ізраїльські сини унаслідили кожний насліддя свого 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перейде насліддя з племени до іншого племени, але кожний з ізраїльських синів остане в своїм наслідді.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Господь приказав Мойсеєві, так вчинили дочки Салпаада,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Маала і Терса і Еґла і Мелха і Нуа дочки Салпаада вийшли заміж за кревних своїх.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Стали жінками (мужів) з племени Манассії синів Йосифа, і їхнє насліддя остало в племени народу їхнього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заповіді і приписи і суди, які Господь заповів рукою Мойсея на заході Моава при Йордані коло Єрихону.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2024-05-24T01:05:19Z</dcterms:modified>
</cp:coreProperties>
</file>