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заговорила Маріям і Аарон проти Мойсея через жінку Етіопку, яку Мойсей взяв, бо взяв жінку Етіопку,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Чи до одного Мойсея заговорив Господь? Чи і не до нас заговорив? І почув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Мойсей (був) дуже лагідний, більше ніж всі люди, що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зразу до Мойсея і Аарона і Маріями: Вийдіть ви три до шатра свідчення. І вийшли три до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Господь в стовпі хмари і став при дверях шатра свідчення, і покликані були Аарон і Маріям, і вийшли обоє.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Послухайте мої слова. Якщо у вас буде господний пророк, обявлюся йому в видінні, і заговорю до нього в сні.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так мій слуга Мойсей. В усьому моєму домі він вірний.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Устами до уст заговорю до нього, явно і не в притчах, і він побачив господню славу. І чому ви не побоялися говорити проти мого слуги Мойсея?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ярий господний гнів (був) на них, і Він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хмара відійшла від шатра, і ось Маріям прокажена наче сніг. І поглянув Аарон на Маріям, і ось вона прокажена.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Аарон до Мойсея: Благаю, пане, не накладай на нас гріх, бо з незнання ми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стане наче подібна до мерця, наче недоношена, що вийшла з лона матері, і пожирає половину її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Мойсей до Господа, кажучи: Боже, благаю тебе очистити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Якщо б її батько, плюючи, плюнув би в її лице, чи не встидалася б сім днів? Хай буде відлучена сім днів за табором, і після цього ввійде.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відлучена була Маріям за табором сім днів. І нарід не підвівся, доки не очистилася Маріям.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підвівся нарід з Асироту, і отаборився в пустині Фаран.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2024-05-30T08:45:00Z</dcterms:modified>
</cp:coreProperties>
</file>