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Коре син Ісаара сина Каата сина Леві, і Датан і Авірон сини Еліява, І Аун син Фалета сина Рувима,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перед Мойсеєм, і мужі ізраїльських синів двісті пятдесять старшин збору, вибрані радники і славні мужі,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повстали проти Мойсея і Аарона і сказали: Достатнім хай буде вам, що ввесь збір - всі святі, і в них Господь, і чому ви повстаєте проти господнього збору?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почувши Мойсей, впав на лице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вчиніть: Візьміть собі самим кадильниці, Коре і ввесь його збір,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покладіть до них огонь і покладіть до них ладан перед Господом вранці, і буде, що муж, якого вибере Господь, цей святий. Хай вистане вам, сини 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Коре: Вислухайте мене, сини 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це мало для вас, що Бог ізраїльський відлучив вас від ізраїльського збору, і привів вас до Себе, щоб служити служби господнього шатра і стояти перед збором, щоб їм служити?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привів тебе і всіх твоїх братів синів Леві з тобою, і намагаєтесь бути жерцями?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ти і ввесь твій збір, що зібраний проти Бога. І хто є Аарон, що нарікаєте на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Мойсей покликати Датана і Авірона синів Еліява. І сказали: Не прийдемо;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мало це, що вивів ти нас з землі, що тече молоком і медом, щоб нас убити в пустині, бо пануєш над нами як володар?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 до землі, що пливе молоком і медом ввів ти нас і дав нам в насліддя поля і виноградники, чи виколов ти очі тих людей. Не підемо.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дуже сильно розгнівався і сказав до Господа: Не прийми їхньої жертви. Пожадання нікого з них не забрав я, ані не вчинив я зла нікому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Корея: Освяти твій збір і будьте готові перед Господом, ти і Аарон і вони вранці.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візьміть кожний свою кадильницю і покладіть до неї ладан, і принесіть перед Господом кожний свою кадильницю, двісті і пятдесять кадильниць, і ти і Аарон, кожний свою кадильницю.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взяв свою кадильницю і поклали до них огонь, і поклали до них ладан. І Мойсей і Аарон стали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 проти них Коре ввесь свій збір при дверях шатра свідчення. І господня слава зявилася всьому зборові.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Відділіться з посеред цього збору, і вигублю їх зразу.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впали вони на своє лице і сказали: Боже, Боже духів і всякого тіла, якщо одна людина згрішила, чи (буде) на всьому зборі господний гнів?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зборові, мовлячи: Відділіться довкруги від збору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підвівся Мойсей і пішов до Датана і Авірона, і пішли з ним всі ізраїльські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промовив до збору, кажучи: Відділіться від шатер цих непоступчивих людей, і не доторкайтеся до всього, що є їхнє, щоб ви не загинули в усьому їхньому грісі.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відступили від шатра Корея довкруги. І Датан і Авірон вийшли, і стали при дверях своїх шатер, і їхні жінки і їхні діти і їхній маєток.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Мойсей: З цього пізнаєте, що Господь післав мене вчинити всі ці діла, що я не від себе самого (чиню).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смертю всіх людей ці помруть, і коли за відвідинами всіх людей будуть їхні відвідини, Господь не післав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якщо явно покаже Господь, і земля, відкривши свої уста, пожре їх і їхні доми і їхні шатра і все, що є їхнє, і зійдуть живими до аду, і пізнаєте, що ці люди розгнівили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він перестав говорити всі ці слова, під ними розірвалася земля,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відкрилася і пожерла їх і їхні доми і всіх людей, що були з Кореєм, і їхню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вони і те, що є їхнє, живими до аду, і покрила їх земля, і пропали з посеред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ті, що довкруги них, втекли від їхнього голосу, бо говорили: Щоб часом не пожерла нас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від Господа огонь і пожер двісті пятдесять мужів, що приносили ладан.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2024-05-28T04:26:01Z</dcterms:modified>
</cp:coreProperties>
</file>