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Елеазара, сина Аарона священика: Зберіть мідяні кадильниці з поміж спалених і цей чужий огонь розсип там, бо освятилися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кадильниці цих грішників в їхніх душах. І зроби їх кованими плитами, покриттям жертівникові, бо принесені були перед Господом і освятилися, і хай будуть на знак ізраїльським синам.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Елеазар, син Аарона священика, мідяні кадильниці, які принесли спалені, і поклали їх як обкладку вівтаря,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память ізраїльським синам, щоб не приступив ніхто з іншого племени, який не є з насіння Аарона, щоб покласти ладан перед Господом, і не став так як Коре і його бунт, так як сказав Господь рукою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вранці нарікали ізраїльські сини проти Мойсея і Аарона, кажучи: Ви вигубили господний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повертався збір проти Мойсея і Аарона, і накинулися на шатро свідчення, і покрила її хмара, і зявилася господня слава.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Мойсей і Аарон з переду шатра свідчення,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заговорив Господь до Мойсея і Аарона,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Відділіться з поміж цього збору, і вигублю їх зразу. І вони впали на своє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Аарона: Візьми кадильницю, і вклади до неї огонь з жертівника, і вклади до неї ладан, і неси швидко у табір, і надолуж за них. Бо вийшов від господнього лиця гнів, щоб почати нищити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Аарон, так як сказав йому Мойсей, і побіг до табору. І вже почалаося вигублення в народі. І поклав ладан і надолужив за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 між мертвими і живими, і спинилася згуба.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тих, що померли в вигубленні, було чотирнадцять тисяч сімсот, не числячи тих, що померли через Корея.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Аарон до Мойсея до дверей шатра свідчення і спинилося вигублення.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2024-05-23T21:26:11Z</dcterms:modified>
</cp:coreProperties>
</file>