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Глава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почув Хананій цар Араду, що жив при пустині, бо прийшов Ізраїль дорогою Атарім. І воював з Ізраїлем і взяв з них здобич в полон.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помолився Ізраїль молитвою до Господа і сказав: Якщо мені передаси цей нарід під руку, посвячу його і його міста.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вислухав Господь голос Ізраїля і передав Хананія під його руку, і посвятив його і його міста. І назвали імя того місця посвята.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підвівшись з гори Ор, обійшли землю Едома дорогою Червоного моря. І знемігся нарід в дорозі.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нарікав нарід на Бога і на Мойсея, кажучи: Навіщо вивів ти нас з Єгипту, щоб нас убити в пустині? Бо немає хліба ані води, а наша душа гидує цим порожним хлібом.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Господь на нарід гадюк, що вбивають, і кусали нарід, і багато народу з ізраїльських синів померло.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нарід, прийшовши до Мойсея, сказав, що: Згрішили ми, томущо ми нарікали на Господа і на тебе. Помолися, отже, до Господа, і хай забере від нас гадюк. І помолився Мойсей до Господа за нарід.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до Мойсея: Зроби собі гадюку, і постав її на знак, і буде, що коли вкусить гадюка людину, кожний вкушений, подивившись на неї, житиме.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Мойсей мідяну гадюку, і поставив її на знак, і було коли гадюка вкусила людину, і вона поглянула на мідяну гадюку і виживала.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ізраїльські сини, і отаборилися в Овоті.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підвівшись з Овота отаборилися в Ахелґай з другої сторони в пустині, це є перед лицем Моава на схід сонця.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Звідти підвелися і отаборилися в долині Заред.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звідти підвівшись отаборилися на другому боці Арнона в пустині, що виходить з границь Аморреїв. Бо Арнон є границею Моава між Моавом і між Аморреєм.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кажеться в книзі господньої війни: запалив Зоова і струмки Арнона,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поставив струмки, щоб мешкав Ір, і лежить при границях Моава.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звідти криниця. Це криниця, про яку сказав Господь до Мойсея: Збери нарід, і дам їм воду пити.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Тоді заспівав Ізраїль цю пісню при криниці: Зачинайте йому: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Криницю, її викопали старшини, в камені викопали її царі народів в своїм царстві, коли вони володіли. І від криниці до Мантанаїна.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 Мантанаїна до Нааліїла. І від Нааліїла до Вамот.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 Вамота до Напену, що є на рівнині Моава з вершка різаного каменя, що дивиться на лице пустині.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вислав Мойсей старців до Сіону царя Аморреїв з мирними словами,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Пройдемо через твою землю. Дорогою підемо, не звернемо ані на поле ані на виноградники, не питимемо води з твоєї криниці. Дорогою царською підемо, доки не перейдемо твої околиці.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дав Сіон Ізраїлеві пройти через його околиці. І зібрав Сіон ввесь свій нарід, і вийшов стати перед Ізраїлем до бою, і пішов до Ясси і виставили військо проти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розгромив його Ізраїль вбивством меча, і заволоділи його землею від Арнона до Явока до синів Аммана; бо Язер це границі синів Аммана.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Ізраїль всі ці міста, і поселився Ізраїль в усіх містах Аморреїв, в Есевоні і в усіх його підвладних.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Есевон це місто Сіона царя Аморреїв, і він раніше воював проти царя Моава, і взяв усю його землю від Ароіра до Арнона.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кажуть ті, що говорять загадками: Ходіть до Есевона, щоб збудувалося і приготовилося місто Сіон.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огонь вийшов з Есевона, полумінь з міста Сіона. І пожер до Моава, і пожер стовпи Арнона.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Горе тобі, Моаве; згинь народе Хамоса. Віддані їхні сини, щоб спастися, і їхні дочки полонені царя Аморреїв Сіона.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їхнє насіння гине, Есевон до Девона, і жінки ще розпалили огонь проти Моава.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Поселився же Ізраїль в усіх містах Аморреїв.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Мойсей, щоб оглянути Язир, і взяли його і його села, і вигнали Аморрея, що був 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повернувшись пішли дорогою до Васана. І вийшов Оґ цар Васана їм на зустріч і ввесь його нарід на війну до Едраїна.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до Мойсея: Не бійся його, бо в твої руки передав Я його і ввесь твій нарід і всю його землю, і вчиниш з ним так як зробив ти Сіону цареві Аморреїв, який жив в Есевоні.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убив його і його синів і ввесь його нарід доки не осталося йому живого. І унаслідили їхню землю.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Глава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2024-05-25T08:58:08Z</dcterms:modified>
</cp:coreProperties>
</file>