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підвівшись, ізраїльські сини отаборилися на заході Моава коло Йордану напроти Єрихона.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Валак син Сепфора все, що вчинив Ізраїль Аморрею,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побоявся Моав народу, бо численні були, і засмутився Моав від лиця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Моавська старшина і мадіямська старшина, і чаклунства в їхніх руках, і прийшли до Валаама і сказали йому слова Валака.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Спочиньте тут ніч, і відповім вам справу, що скаже мені Господь. І осталися старшини Моава у Валаама.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Бог до Валаама і сказав йому: Чого ці люди у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Валаам до Бога: Валак син Сепфора царя Моава післав їх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Валаама: Не підеш з ними, ані не прокленеш народу, бо він благословенний.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Валаам сказав старшині Валака: Поверніться до вашого пана. Бог не дозволяє мені іти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старшини Моава пішли до Валака і сказали: Не хоче Валаам піти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Валак ще післати більше старшин і шляхотніших від цих.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Валаама і кажуть йому: Так говорить Валак син Сепфора: Благаю тебе, не полінуйся піти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славно пошаную тебе, і те, що лиш скажеш, тобі зроблю. І ходи проклясти мені цей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останьтеся тут і ви цієї ночі, і пізнаю, що додасть Господь говорити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Бог до Валаама вночі і сказав йому: Якщо ці люди прийшли покликати тебе, вставши, піди за ними. Але слово, яке Я скажу тобі, це зробиш.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Валаам засідлав свою ослицю, і пішов з старшинами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розлютився Бог гнівом, за те, що він пішов, і божий ангел встав, щоб йому протиставитися, і він сидів на своїй ослиці, і два його раби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став на стежках виноградників, огорожа звідси і огорожа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притиснула себе до стіни і затиснула ногу Валаама. І додав ще її 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прийшов і, відійшовши, став на узькому місці, з якого не було можливо звернути ні на право ані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сіла під Валаамом. І розлютився Валаам і бив ослицю палицею.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відкрив уста ослиці і вона каже Валаамові: Що тобі я вчинила, що це втретє вдарив ти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ослиці: Томущо накпила ти з мене. І коли б я мав меч в моїй руці, вже прошив би 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ослиця Валаамові: Чи я не твоя ослиця на якій їздиш від твоєї молодості до сьогоднішнього дня? Чи, незважаючи, незважанням вчинила я тобі так? Він же сказав: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Відкрив же Бог очі Валаама, і бачить божого ангела, що стоїть в дорозі і обнажений меч в його руці, і схилившись поклонився своїм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божий ангел: Чому вдарив ти твою ослицю ось втретє? І ось я вийшов щоб протиставитись тобі, бо твій шлях не милий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мене, звернула від мене ось втретє. І якщо не звернула б, тепер тебе я забив би, а її 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господньому ангелові: Згрішив я, бо я не знав, що ти став на зустріч проти мене в дорозі. І тепер, якщо тобі не подобається, повернуся.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божий ангел до Валаама: Іди з людьми, лише слово, яке тобі скажу, стережись це говорити. І пішов Валаам з старшинами Валака.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Валак, почувши, що приходить Валаам, вийшов йому на зустріч до міста Моав, яке є в околицях Арнона, що є на границі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Чи не післав я до тебе, щоб тебе покликати? Чому не прийшов ти до мене? Поправді чи не зможу тебе винагородити?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Ось приходжу до тебе. Тепер чи сильний буду сказати щось? Слово, яке вкладе Бог до моїх уст, це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Валаам з Валаком, і пішли до міст сіл.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в жертву Валак вівці і телята, і післав Валаамові і старшинам,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вранці, і взявши Валак Валаама вивів його на стовп Ваала, і показав йому звідти якусь часть народу.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2024-05-23T04:07:52Z</dcterms:modified>
</cp:coreProperties>
</file>