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підвівши свої очі, побачив Ізраїля розтаборованого за племенами. І божий дух був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чоловік правдомовний,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той, що чує божі слова, який побачив боже видіння, його очі в сні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доми Якове, твої шатра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отінені садки, і наче сади при ріці, і наче шатра, які розбив Господь, наче кедри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Вийде людина з його насіння, і пануватиме багатьма народами і піднесеться Ґоґ, царство його, і побільшиться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вивів його з Єгипту, як слава однорога йому. Поїсть народи його ворогів, і їхню товщину виссе, і своїми стрілами застрілить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втікай до твого місця. Сказав я: Почесть тобі дам, і тепер Господь позбув тебе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Валам до Валака: Чи не сказав я і твоїм послам, яких ти вислав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відходжу на моє місце. Ходи пораджу тобі, що зробить цей нарід твому народові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людина правдомовна,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чує божі слова, знаючи знання вишнього, і як бачить боже видіння, в сні його очі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Едом насліддям, і буде насліддя Ісав його ворог. І Ізраїл зробив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встане з Якова, і знищить того, що спасається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Амалика і взявши свою притчу сказав: Початок народів Амалик, і їхнє насіння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Кенейця і взявши свою притчу, сказав: Сильне твоє поселення. І якщо покладеш на камені твоє гніздо,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 Веорові гніздо хитрости, Ассирійці полонять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Оґа і продовживши свою притчу, сказав: Ох, ох, хто виживе, коли покладе це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з руки Кітіеців, і зло вчинять Ассурові, і зло вчинять євреям, і вони разом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 вставши, відійшов повернувшись до свого місця і Валак відійшов до себе.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2024-05-24T00:35:48Z</dcterms:modified>
</cp:coreProperties>
</file>