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Глава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прийшовши, дочки Салпаада сина Офера, сина Ґалаада, сина Махіра, з роду Манассії, з синів Йосифа, і це їхні імена: Маала і Нуа і Еґла і Мелха і Терса.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ставши перед Мойсеєм і перед Елеазаром священиком і перед старшинами і перед всім збором при дверях шатра свідчення, кажуть: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Наш батько помер у пустині, і він не був серед збору, що збунтувався перед Господом в зборі Корея, бо помер за свій гріх, і не мав він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не викресленим було імя нашого батька з посеред його роду, бо він не має сина, дайте нам насліддя серед братів нашого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приніс Мойсей їхній суд перед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Правильно сказали вони, дочки Салпаада. Даси їм дар - посілість насліддя поміж синами їхнього батька, і покладеш на них жереб їхнього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ізраїльським синам, мовлячи: Якщо людина помре і вона не матиме сина, перекладете його насліддя на його дочку.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він не матиме дочки, дасьте насліддя його братові.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він не матиме братів, дасьте насліддя братові його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буде братів у його батька, дасьте насліддя найближчому його кревному з його племени, він унаслідить те, що його. І це буде ізраїльським синам рішенням суду, так як заповів Господь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Мойсея: Піднесися на гору, що на другому боці, це гора Навав, і поглянь на Ханаанську землю, яку Я даю ізраїльським синам в посідання.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побачиш її і переставишся до твого народу і ти, так як переставився твій брат Аарон на горі Ор,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ви переступили моє слово в пустині Сін, коли збір противився, щоб освятити мене. Ви мене не освятили при воді перед ними. [Це вода спротиву Кадиса в пустині Сін].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Мойсей до Господа: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Господь Бог духів і всякого тіла нагледить чоловіка над цей збір,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вийде перед їхнім лицем і який ввійде перед їхнім лицем, і який виведе їх, і який введе їх і господній збір не буде так як вівці, які не мають пастиря.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промовив Господь до Мойсея, кажучи: Візьми до себе Ісуса сина Навина, чоловіка, який має в собі духа і покладеш твої руки на нього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поставиш його перед Елеазаром священиком, і заповіси йому перед усім збором, і заповіси про нього перед 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даси йому зі слави твоєї, щоби послухались його ізраїльські сини.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стане перед Елеазаром священиком, і запитають за нього явний суд перед Господом. За його устами вийдуть і за його устами ввійдуть, він та ізраїльські сини і ввесь збір однодушно.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Мойсей так, як заповів йому Господь. І взявши Ісуса, поставив його перед Елеазаром священиком і перед усім збором,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 свої руки на нього, і поставив його, так як Господь заповів Мойсеєві.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Глава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2024-05-28T08:13:42Z</dcterms:modified>
</cp:coreProperties>
</file>