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 ізраїльським синам і скажеш до них: Ви входите до ханаанської землі. Вона буде вам в наслідя, ханаанська земля з її границями.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вам південна сторона від пустині Сін до границі Едома, і буде вам границя до півдня від часті соленого моря зі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обійде вас границя з півдня до височини Акравіна і пройде Сенну, і перейде на південь Кадис Варни, і вийде до села Арад, і пройде Асемону.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обійде границі від Асемони до єгипетского потока і виходом (кінцем) буде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моря (заходу) будуть вам: Велике море буде границею, це буде вам границею моря (з- заходу).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вам границя на півночі: Від великого моря відмірите собі самим від гори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гори гору відміряєте собі до входу до Емату, і перейде границя Сараду;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границя до Дефрону, і її вихід (кінець) буде Асернаїн. Це буде вам границя з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відміряєте собі самим східні границі від Асернаїна до Сепфами.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зійде границя від Сепфами до Арвили зі сходу до джерел, і зійде границя від Вили зі заду моря Хенерета зі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зійде границя до Йордану, і буде вихід (кінець) море солоне. Це буде вам землею і її границі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Мойсей ізраїльським синам, кажучи: Це земля, яку унаслідите за жеребом, так як заповів Господь дати її девятьом племенам і половині племени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взяло племя синів Рувима і племя синів Ґада за домами їхніх батьків, і половина племени Манассії одержали своє насліддя,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племена і пів племени одержали своє насліддя за Йорданом при Єрихоні до полудня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мужів, які розділять вам землю: Елеазар священик і Ісус син Навина.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візьмете по одному старшині з племени, щоб поділити вам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мужів: з племени Юди Халев син Єхоннії;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Симеона Саламіїл син Еміюда;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Веніяміна Елдад син Хаслона;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Дана старшина Вакхір син Еґлія;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Йосифа з племени синів Манассії старшина Аніїл син Уфіда,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синів Ефраїма старшина Камуїл син Савати;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Завулона старшина Елісафана син Фарнаха;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синів Іссахара старшина Фалтіїл син Ози;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синів Асира старшина Ахіор син Селемія;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племени Нефталі старшина Фадаїл син Венаміюда.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ті, яким Господь заповів поділити (насліддя) ізраїльським синам в ханаанській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2024-05-31T05:55:47Z</dcterms:modified>
</cp:coreProperties>
</file>