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 хай зроблять ізраїльські сини пасху за її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чотирнадцятім дні першого місяця під вечір зробиш її в часі. За її законом і за її правилами зробиш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ізраїльським синам зробити пасху,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починався чотирнадцятий день місяця в Синайській пустині, так як Господь заповів Мойсеєві, так зробили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мужі, які були нечисті через душу людини і не могли зробити пасху в тому дні, і прийшли перед Мойсея і Аарона в тім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ті мужі до нього: Ми нечисті через душу людини. Отже не зможемо принести дар Господеві в його часі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сказав до них: Стійте тут, і послухаю Господа про вас, що заповість.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місяці в чотирнадцятому дні при вечорі зроблять її, з опрісноками і гірким зіллям зїдять її,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оставлять з неї до ранку, і кістки не розломлять з неї. За законом пасхи зроблять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день, в якому поставлено шатро, хмара покрила шатро - дім свідчення. І ввечорі був над шатром наче вид огня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було завжди. Хмара покривала його в дні і вид огня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остається хмара над шатром багато днів, і зберігатимуть ізраїльські сини божу сторож і не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отінюватиме хмара шатро (якесь) число днів, за господнім голосом отаборяться, і за господнім зарядженням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місяці, як помножаться дні, в які хмара його отінює, отаборяться ізраїльські сини і не підведуться.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 господнім зарядженням підведуться, сторож господню зберігали за господнім зарядженням рукою Мойсея.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2024-05-28T19:27:29Z</dcterms:modified>
</cp:coreProperties>
</file>