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господнє слово було до Міхеї сина Морастія в днях Йоатама і Ахаза і Езекії царів Юди, про те, що він побачив про Самарію і про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народи, слова, і хай сприйме земля і всі, що в ній, і Господь буде в вас на свідчення, Господь з його святого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Господь виходить з його місця і зійде і піде на висоту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ним захитаються гори, і долини розтануть як віск перед лицем огня, і як вода, що несеться по схилі.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безбожність Якова це все і через гріх дому Ізраїля. Яка безбожність Якова? Чи не Самарія? І який гріх дому Юди? Чи не Єрусалим?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Самарію на склад овочів поля і на садження винограду і розтягну до замішання її каміння і відкрию її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вона заплаче і заридає, піде без обуви і нага, зробить ридання наче зміїв, і плач наче дочок сиренів.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її рана скріпилася, томущо прийшла аж до Юди і доторкнулася аж до брам мого народу, аж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в Ґеті, не величайтеся. Ви, що в Акімі, не будуйте з дому те, що на висмівання, землю накладайте замість вашого висмівання.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що гарно замешкує свої міста, не вийшла та, що замешкує Сеннаан, щоб оплакувати дім, що близько неї, вона одержить від вас рану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почав на добро для тієї, що мешкає в болях? Бо зло зійшло від Господа на брами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шум колісниць і кінноти. Та, що живе в Лахісі, вона є володарем гріха для дочки Сіону, бо в тобі знайдено безчестя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даси висланих аж до насліддя Ґета, до безумних домів. Марнотою було для царів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приведу наслідників тобі, що замешкуєш Лахіс насліддя, аж до Одоллама прийде слава дочки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оголити і остригти твоїх тендітних дітей, пошири твоє вдівство як орел, бо від тебе вони забрані в полон.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були ті, що задумують труди, і чинять зло на їхніх постелях і разом в день їх завершували, томущо не підняли до Бога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жадали поля і окрадали сиріт і насилували доми і грабили мужа і його дім, мужа і його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задумую зло проти цього племени, з якого ви не підведете вашої шиї і нагло не підете прямо, бо час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візьметься на вас притчу, і заплачеться голосіння піснею, кажучи: Бідою ми в біді. Часть мого народу зміряний шнурком, і не було того, хто боронив би його, щоб відвернути. Наші поля поділені.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буде в тебе той, хто кидає шнурок в наслідді, в господньому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плачте слізьми, ані хай не проливають над цим сліз. Бо погорда не віддалиться.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каже: Дім Якова розгнівив господний дух. Чи це не є його задуми? Чи Його слова з ним не є гарні і чи не прямо пішли?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впереді мій нарід повстав на ворожнечу. Замість його миру здерли його скіру, щоб забрати надію в розбитті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володарі мого народу будуть викинені з їхніх домів їжі, погані через їхні затії були викинені. Приближіться до вічних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йди, бо немає для тебе цього спочинку через нечистоту. Зітлійте зітлінням,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втекли як ніхто не гнався. Дух поставив неправду, накапав тобі на вино і опяніння. І буде, що з каплі цього народу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збиранням буде зібраний Яків з усіма. Очікуючи, очікуватиму тих, що осталися з Ізраїля, разом поставлю їхній поворот. Так як вівці в скорботі, як отара посеред їхньої загороди, вони вискочать від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розвалину перед їхнім лицем пробили, і пройшли через браму і вийшли крізь неї, і їхний цар вийшов перед їхним лицем, а Господь їх провадитиме.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скаже: Послухайте ж це, володарі дому Якова і ви, що осталися з дому Ізраїля. Чи не вам пізнати 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ненавидите добро і шукаєте зло, що рвете з них їхню скіру і їхні тіла від їхніх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 пожерли тіло мого народу і їхню скіру з них здерли, і їхні кості порозбивали і роздробили наче мясо в казан і наче мясо в глечик,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вони закричать до Господа, і Він їх не вислухає. І відверне від них лице своє в тому часі, томущо вони вчинили зло в їхніх задумах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ніч буде вам за видіння, і темрява буде вам за чаклування, і сонце зайде на пророків, і над ними потемніє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завстидаються ті, що бачать сни, і висміяні будуть ворожбити, і говоритимуть проти них всі ці, томущо не буде того, хто їх вислуховує.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я не наповню силу господним духом і судом і силою, щоб сповістити Яковові його безчестя й Ізраїлеві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це, старшини дому Якова і ви, що осталися з дому Ізраїля, що опоганюєте суд і нищите все просте,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будуєте Сіон в крові, і Єрусалим в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судили за дарами, і його священики відповідали за наймом, і його пророки чаклували за сріблом, і на Господі спочили, кажучи: Чи не Господь є в нас? На нас не найде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Сіон через вас буде розораний як поле, і Єрусалим буде як схоронок овочів і гора дому на гай лісу.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останніх днях явною буде господня гора, готова на вершках гір, і підніметься понад горби. І до неї поспішать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судитиме між численними народами і картатиме сильні народи аж далеко, і розібють свої мечі на плуги і їхні списи на серпи, і більше не візьме нарід проти народу меч, і більше не навчатимуться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спічне під своїм виноградом і кожний під своєю фіґою, і не буде того, хто боїться, томущо уста Господа Вседержителя це сказали.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народи підуть кожний своєю дорогою, а ми підемо в імені нашого Господа Бога на віки і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Господь, зберу розбиту і викинену і прийму тих, яких Я відкинув.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розбиту на останок і відкинену в сильний нарід, і над ними зацарює Господь в горі Сіон від тепер і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нещасний стовпе отари, дочко Сіон, до тебе прийде і ввійде перша влада, царство з Вавилону до дочки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чому ти пізнав зло? Чи не було в тебе царя? Чи твоя рада згинула, томущо тобою одоліли болі як в тієї, що родить?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проти тебе зібралися численні народи, що кажуть: Зрадіймо і хай наші очі подивляться на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пізнали господнього задуму і не збагнули його ради, бо Він їх зібрав як снопи току.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молоти їх, дочко Сіон, бо тобі поставлю залізні роги і тобі поставлю мідяні копита, і знищиш численні народи і покладеш Господеві їхнє множество і їхню силу Господеві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дочка буде загороджена загородою, Він на нас поставив облогу, палицею побють по щоці племена Ізраїля.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дасть їм до часу тієї, що родить, вона породить, і осталі з їхніх братів повернуться до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пастимуть ассур мечем і землю Неврода його ровами. І він спасе від ассура, коли прийде на вашу землю і коли прийде на ваші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Рука твоя підніметься на тих, що тебе гноблять, і всі твої вороги будуть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Я вигублю твоїх коней з посеред тебе і знищу твої колісниці,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міста твоєї землі і знищу всі твої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твої чари з твоїх рук, і не буде в тобі тих, що видають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твої божища і твої стовпи з посеред тебе, і більше не поклонишся ділам рук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вирубаю твої гаї з посеред тебе і знищу твої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гніві та люті вчиню пімсту на народах, томущо вони не послухалися.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господне слово. Сказав Господь: Встань судися з горами, і хай горби послухають твій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народи, господний суд, і долини основи землі, бо суд в Господа з його народом, і Він споритиме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народе, що Я тобі зробив, або чим Я тебе засмутив, або чим Я тобі дошкулив? Відповіж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тебе вивів з єгипетскої землі, Я тебе викупив з дому рабства і Я вислав перед твоє лице Мойсея й Аарона і Маріяму.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 схоплю Господа, візьму мого Бога Всевишнього? Чи візьму його цілопаленнями, однолітними телятами?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Господь сприйме тисячу баранів, чи десять тисяч годованих кіз? Чи дам мого первородного за безчестя, плід мого лона за гріх моєї душі?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голос проголоситься містові, і він спасе тих, хто бояться його імени. Послухай, племене, і хто прикрасить місто?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огонь і дім беззаконня, що збирає беззаконні скарби і мірило гордості - неправедність?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оправдається в мірилах беззаконний і важками обмани в мішку?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Ними вони наповнили їхнє багацтво з безбожності, і ті, що замешкують його сказали брехню, і їхний язик піднявся вгору в їхніх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почну тебе побивати, знищу тебе за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їстимеш і не наситишся. І потемнієш в собі і відійдеш, і ти не спасешся. І ті, що спасуться, видані будуть під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сіятимеш і не пожнеш, ти витиснеш олію і не намастишся олією, і вино і не питимете, і згинуть закони мого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бо я став так як той, хто збирає трощу в жнива, і останки з збору винограду, коли немає грон щоб їсти, первоплодів. Горе мені, душе,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побожний згинув з землі, і немає того, хто випрямлюється в людях. Всі судять на кров, кожний гнітить свого ближнього гнітом.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зло приготовляють їхні руки. Володар просить, і суддя сказав мирні слова, це бажане його душі. І Я заберу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добра, поїдаючи як міль, і йдучи за правилами в дні твоїх відвідин. Горе горе, прийшли твої пімсти, тепер будуть їхні плачі.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надійтеся на друзів і не надійтеся на володарів, бережися твоєї співналожниці, щоб їй чогось не поставити.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син безчестить батька, дочка повстане проти своєї матері, невістка проти своєї свекрухи, вороги чоловіка всі мужі, що в його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погляну на Господа, стерплю мого Бога спасителя, мене вислухає мій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мною, моя ворожнече, бо я впав. І встану, томущо коли сидітиму в темряві, Господь мене освітить.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моя ворожнеча побачить і зодягнеться в сором та, що говорить до мене: Де твій Господь Бог? Мої очі поглянуть на неї. Тепер вона буде на потоптання як болото на дорогах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помазання цегли. Той день твоє вигублення і той день знищить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міста будуть вирівняні і на поділ ассирійців і твої сильні міста на поділ від Тиру аж до ріки, день води і замішання.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буде на знищення з тими, що в ній живуть за плодами їхніх задумів.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в днях твого виходу з Єгипту побачите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 побачать і засоромляться всією їхньою силою, покладуть руки на їхні уста, їхні уха оглухнуть.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Полижуть порох як змія, плазуючи по землі, будуть стривожені в їхніх затворах. Жахнуться вашого Господа Бога і тебе побояться.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такий Бог як Ти? Що забирає неправедності і переступає безбожності для тих, що остался з твого насліддя, і Він не затримав свій гнів на свідчення, бо Він Той, Хто бажає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повернеться і помилує нас, усуне наші неправедності і вкине в глибину моря всі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даси праведність Якову, милосердя Авраамові, так як Ти обіцяв нашим батькам в попередних днях.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2024-05-24T16:27:36Z</dcterms:modified>
</cp:coreProperties>
</file>