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Micheasza</w:t>
      </w:r>
    </w:p>
    <w:p>
      <w:pPr>
        <w:pStyle w:val="Nagwek2"/>
        <w:keepNext/>
        <w:jc w:val="center"/>
      </w:pPr>
      <w:r>
        <w:t>Глава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скаже: Послухайте ж це, володарі дому Якова і ви, що осталися з дому Ізраїля. Чи не вам пізнати суд?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Ви, що ненавидите добро і шукаєте зло, що рвете з них їхню скіру і їхні тіла від їхніх костей.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як ви пожерли тіло мого народу і їхню скіру з них здерли, і їхні кості порозбивали і роздробили наче мясо в казан і наче мясо в глечик,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вони закричать до Господа, і Він їх не вислухає. І відверне від них лице своє в тому часі, томущо вони вчинили зло в їхніх задумах на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 проти пророків, що зводять мій нарід, що кусають їхніми зубами і проголошують на нього мир, і не дано в їхні уста, вони на нього підняли війну.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ніч буде вам за видіння, і темрява буде вам за чаклування, і сонце зайде на пророків, і над ними потемніє день.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завстидаються ті, що бачать сни, і висміяні будуть ворожбити, і говоритимуть проти них всі ці, томущо не буде того, хто їх вислуховує.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Хіба я не наповню силу господним духом і судом і силою, щоб сповістити Яковові його безчестя й Ізраїлеві їхні гріхи.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Послухайте ж це, старшини дому Якова і ви, що осталися з дому Ізраїля, що опоганюєте суд і нищите все просте,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ви, що будуєте Сіон в крові, і Єрусалим в неправедностях.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Його володарі судили за дарами, і його священики відповідали за наймом, і його пророки чаклували за сріблом, і на Господі спочили, кажучи: Чи не Господь є в нас? На нас не найде зло.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Сіон через вас буде розораний як поле, і Єрусалим буде як схоронок овочів і гора дому на гай лісу.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Micheasza Глава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2024-06-04T09:45:58Z</dcterms:modified>
</cp:coreProperties>
</file>