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дасть їм до часу тієї, що родить, вона породить, і осталі з їхніх братів повернуться до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пастимуть ассур мечем і землю Неврода його ровами. І він спасе від ассура, коли прийде на вашу землю і коли прийде на ваші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Рука твоя підніметься на тих, що тебе гноблять, і всі твої вороги будуть вигублені.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Я вигублю твоїх коней з посеред тебе і знищу твої колісниці,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міста твоєї землі і знищу всі твої кріпості.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твої чари з твоїх рук, і не буде в тобі тих, що видають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твої божища і твої стовпи з посеред тебе, і більше не поклонишся ділам рук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вирубаю твої гаї з посеред тебе і знищу твої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гніві та люті вчиню пімсту на народах, томущо вони не послухалися.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2024-05-28T20:16:35Z</dcterms:modified>
</cp:coreProperties>
</file>