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мені, бо я став так як той, хто збирає трощу в жнива, і останки з збору винограду, коли немає грон щоб їсти, первоплодів. Горе мені, душе,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побожний згинув з землі, і немає того, хто випрямлюється в людях. Всі судять на кров, кожний гнітить свого ближнього гнітом.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зло приготовляють їхні руки. Володар просить, і суддя сказав мирні слова, це бажане його душі. І Я заберу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добра, поїдаючи як міль, і йдучи за правилами в дні твоїх відвідин. Горе горе, прийшли твої пімсти, тепер будуть їхні плачі.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надійтеся на друзів і не надійтеся на володарів, бережися твоєї співналожниці, щоб їй чогось не поставити.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син безчестить батька, дочка повстане проти своєї матері, невістка проти своєї свекрухи, вороги чоловіка всі мужі, що в його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погляну на Господа, стерплю мого Бога спасителя, мене вислухає мій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радій мною, моя ворожнече, бо я впав. І встану, томущо коли сидітиму в темряві, Господь мене освітить.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перенесу господний гнів, бо я згрішив проти нього, аж доки Він не оправдає мій суд. І Він зробить мій суд і виведе мене на світло, я побачу його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моя ворожнеча побачить і зодягнеться в сором та, що говорить до мене: Де твій Господь Бог? Мої очі поглянуть на неї. Тепер вона буде на потоптання як болото на дорогах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днях помазання цегли. Той день твоє вигублення і той день знищить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міста будуть вирівняні і на поділ ассирійців і твої сильні міста на поділ від Тиру аж до ріки, день води і замішання.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буде на знищення з тими, що в ній живуть за плодами їхніх задумів.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Паси мій нарід твоєю палицею, овець твого насліддя, що самі поселили ліс посеред Кармилу. Вони пастимуться в Васанітиді і Ґалаадітиді так як за вічними днями.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як в днях твого виходу з Єгипту побачите подивугідне.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Народи побачать і засоромляться всією їхньою силою, покладуть руки на їхні уста, їхні уха оглухнуть.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Полижуть порох як змія, плазуючи по землі, будуть стривожені в їхніх затворах. Жахнуться вашого Господа Бога і тебе побояться.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такий Бог як Ти? Що забирає неправедності і переступає безбожності для тих, що остался з твого насліддя, і Він не затримав свій гнів на свідчення, бо Він Той, Хто бажає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повернеться і помилує нас, усуне наші неправедності і вкине в глибину моря всі наші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даси праведність Якову, милосердя Авраамові, так як Ти обіцяв нашим батькам в попередних днях.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2024-05-24T15:44:27Z</dcterms:modified>
</cp:coreProperties>
</file>