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повернувся і я підняв мої очі і я побачив, і ось чотири колісниці, що виходять з посеред двох гір, і гори були мідяними горами.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першій колісниці рижі коні, і в другій колісниці чорні коні,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третій колісниці білі коні і в четвертій колісниці різнобарвні сірі 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я сказав до ангела, що говорив в мені: Що це, Господи?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ангел, що промовляв в мені, і сказав: Це є чотири вітри неба, вони виходять, щоб стати перед Господом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в якого були чорні коні, вони виходили на північну землю, і білі виходили за ними, І різнобарвні ішли на південну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сірі виходили і дивилися, щоб піти, щоб обійти землю. І він сказав: Підіть і обійдіть землю. І вони обійшли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закричав і сказав до мене, мовлячи: Ось ті, що виходили на північну землю спинили мій гнів в північній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те, що з полону, в володарів і в його корисних і в тих, що його пізнали, і ти в тому дні ввійди до дому Йосія сина Софонія, що йде з Вавилону,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візьми срібло і золото і зробиш вінці і покладеш на голову Ісуса сина Йоседека, великого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нього: Так говорить Господь Вседержитель: Ось муж, Схід йому імя, і під ним зійде, і він збудує господний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візьме чеснотливість і сяде і володітиме на своїм престолі, і священик буде по його правиці, і мирна рада буде між обома.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вінець буде для тих, що терплять, і потребують його, і що пізнають його, і на ласку сина Сафонія і на псалом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2024-05-23T14:39:05Z</dcterms:modified>
</cp:coreProperties>
</file>