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четвертому році царя Дарія було господнє слово до Захарії, в четвертому (дні) девятого місяця, який є Хаселев,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Ветил післав Сарасар і Арвесеер цар і його мужі, щоб надолужити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 до священиків, що в домі Господа Вседержителя і до пророків, мовлячи: Чи сюди в пятому місяці ввійшло освячення, так як я вчинив вже досить літ?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всього народу землі і до священиків, мовлячи: Коли постите, чи бєтеся в пятий день, чи в сьомий, і ось сімдесять літ чи ви мені постили піст?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їсте і якщо пєте, чи не ви їсте і ви пєте?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ці є слова, які сказав Господь рукою раніших пророків, коли Єрусалим був заселений і обильний і його міста довкруги і гірьскі околиці і долини (були) заселені?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господнє слово до Захарії,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Вседержитель, кажучи: Судіть праведний суд, і чиніть милосердя і милість кожний до свого брата,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насилуйте вдову і сироту і приходька і бідного, і хай кожний не памятає зло свого брата в ваших серцях.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спротивилися сприйняти, і дали плечі, будучи не розумними, і зробили їхні уха тяжкими, щоб не почути,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їхнє серце непослушним, щоб не вислухати мій закон і слова, які післав Господь Вседержитель в його дусі рукою раніших пророків. І був великий гнів від Господа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так як він сказав, і вони не послухали, так закричать і Я не вислухаю,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відкину їх в усі народи, яких вони не пізнали, і за ними земля запустіє без проходячого і без того, що повертається. І поставили вибрану землю на знищення.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2024-05-25T07:46:26Z</dcterms:modified>
</cp:coreProperties>
</file>