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було слово Господа Вседержителя,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Вседержитель: Я ревнував за Єрусалимом і Сіоном великою ревністю і Я ревнував за ними великим гнівом.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І Я повернуся до Сіону і поселюся посеред Єрусалиму, і Єрусалим назветься містом правди і горою Господа Вседержителя, святою горою.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Вседержитель: Ще сидітимуть старці і старички на улицях Єрусалиму, кожний, що матиме свою палицю в своїй руці від множества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дороги міста наповняться хлопцями і дівчатами, що бавляться на його улицях.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Вседержитель. Томущо якщо буде безсильним перед осталими цього народу в тих днях, і чи переді Мною буде безсильним? Говорить Господь Вседержитель.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Вседержитель. Ось Я спасу мій нарід з східної землі і з західної землі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введу їх і поселюся посеред Єрусалиму, і вони будуть мені за нарід, і Я буду їм за Бога в правді і в праведності.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Вседержитель: Хай скріпляться ваші руки, (руки) тих, що чують в цих днях ці слова з уст пророків, від того дня в якому основано дім Господа Вседержителя, і від коли був збудований храм.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перед тими днями винагорода людей не буде на користь, і винагороди скота немає, і для того, хто входить, і для того, хто виходить, не буде миру від скорботи. І пішлю всіх людей кожного на свого ближнього.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не за ранішими днями Я зроблю з тими, що осталися з цього народу, говорить Господь Вседержитель,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лиш покажу мир. Виноград дасть свій плід, і земля дасть свої плоди, і небо дасть свою росу, і осталі мого народу унаслідять це все.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так як ви були прокляттям в народах, доме Юди і доме Ізраїля, так спасу вас і будете благословенням. Будьте мужні і кріпіться вашими руками.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так говорить Господь Вседержитель: Так як Я задумав вчинити вам зло коли мене розгнівили ваші батьки, говорить Господь Вседержитель, і Я не розкаявся,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 поставився і Я задумав в цих днях зробити добро Єрусалимові і домові Юди. Будьте мужні.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слова, які зробите. Говоріть правду кожний до свого ближнього і судіть мирний суд у ваших брамах,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хай не задумує у ваших серцях зло на свого ближнього і не любіть фальшивої клятви, томущо Я це все зненавидів, говорить Господь Вседержитель.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було слово Господа Бога до мене,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Вседержитель: Піст четвертого і піст пятого і піст сьомого і піст десятого (місяця) будуть для дому Юди на радість і на веселість і на добрі празники і зрадієте і полюбите правду і мир.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Вседержитель: Ще прийдуть численні народи і ті, що живуть в численних містах.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ввійдуть ті, що живуть в пятьох містах, до одного міста, кажучи: Підім помолитися до лиця Господа і шукати лице Господа Вседержителя. Піду і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прийдуть численні народи і численні племена, щоб пошукати лице Господа Вседержителя в Єрусалимі, і надолужити перед лицем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Вседержитель: В тих днях, якщо візьмуться десять мужів з усіх язиків народів і візьмуться за край мужа юдея, кажучи: Підемо з тобою, томущо ми почули, що з вами є Бог.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Глава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2024-05-20T20:15:07Z</dcterms:modified>
</cp:coreProperties>
</file>