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господнього слова. В землі Седраха і Дамаску його жертва, томущо Господь дивиться на людей і на всі племена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Емат в своїх околицях, Тир і Сідон, томущо були дуже мудрими.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Тир збудував собі твердині і назбирав срібло і землю і зібрав золото як глину доріг.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Господь його уснаслідить і побє до моря його силу, і це буде знищене в огні.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поселяться в Азоті, і Я знищу гордість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поставлю моєму домові оборону, щоб не проходити, ані не повертатися, і ніколи не прийде на них той, хто виганяє, томущо Я тепер побачив моїми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радій, дочко Сіону. Проповідуй, дочко Єрусалиму. Ось твій цар приходить до тебе, він праведний і цей спасає, він лагідний і посаджений на підяремному і новому жеребяті.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знищить колісниці в Ефраїма і коня в Єрусалимі, і лук війни буде знищений, і (буде) множество і мир в народах. І він заволодіє водами аж до моря і ріками до виходів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кровю завіту вислав твоїх вязнів з рова що не має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Сядьте в укріпленні вязні спільноти, і за один день твого переселення віддам тобі подвійно.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Собі натягнув тебе, Юдо, як лук, Я наповнив Ефраїма і підніму твоїх дітей, Сіоне, на дітей греків, і держатиму тебе як меч вояка.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буде над ними і стріла вийде наче блискавка, і Господь Вседержитель затрубить трубою і піде в шумі його погрози.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Вседержитель їх охоронить, і їх знищать і їх засиплять камінням з пращі і випють їх як вино і наповнять жертівник як посудини.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їх спасе в тому дні, як овець його народу, томущо святе каміння валяється по його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в нього щось добре і якщо в нього щось гарне, зерно для молодців і запашне вино для дівчат.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2024-05-28T08:15:41Z</dcterms:modified>
</cp:coreProperties>
</file>