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того як Александер, син Филипа Македонського, який вийшов з землі Хеттім, розбив та побив Дарія царя персів і мидів і зацарював замість нього, скорше над Елладою.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багато воєн і захопив твердині і вигубив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пройшов аж до країв землі і взяв здобич багатьох народів. І земля втихомирилася перед ним, і він піднявся і його серце піднялося.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дуже велику силу і панував над країнами народів і тиранів, і вони були йому тими, що платили данину.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він впав на ліжко і пізнав, що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своїх славних рабів, що були виховані з ним від молодості, і розділив їм своє царство ще при своїм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царював дванадцять літ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влади прийшли його слуги, кожний на свому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поклали корони по його смерті і їхні сини після них багато літ і наповнили землю злом.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вийшов грішний корінь Антіох Епіфаній, син царя Антіоха, який був закладником в Римі. І він царював в сто тридцять сьомому році царства еллинів.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вийшли з Ізраїля беззаконні сини і переконали багатьох, кажучи: Підім і вчинім завіт з народами, що довкруги нас, бо від коли ми від них відлучилися, на нас найшло багато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добрим в їхніх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забажали деякі з народу і пішли до царя, і він дав їм владу чинити оправдання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збудували спортзал в Єрусалимі за законами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собі необрізання і відступили від святого завіту і запряглися з поганами і вдалися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закріпилося царство перед Антіохом, і він почав царювати єгипетскою землею, щоб царювати над двома царствами.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Єгипту з великим народом, з колісницями і слонами і великим озброєнням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війну з Птоломеєм царем Єгипту. І Птоломей відвернувся від його лиця і втік, і впало багато ранених.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захопили сильні міста в єгипетскій землі, і він взяв здобич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 як він побив Єгипет в сто сорок третому році, Антіох повернувся і пішов проти Ізраїля і проти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святилища в гордості і взяв золотий жертівник і світило світла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стіл предложення і чаші і чашки й золоті кадильниці і занавісу і вінці і золоту прикрасу, що на лиці храму, і все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срібло і золото і дорогоцінний посуд і взяв сховані скарби, які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все, відійшов до своєї землі і він зробив вбивство і сказав велику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плач в Ізраїлі на кожному їхньому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застогнали володарі і старшини молоді і послабли дівчата й краса жінок змінилася.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жених підняв плач, та, що сиділа в весільній кімнаті, була в жалобі.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потряслася під тими, що жили на ній, і кожний дім Якова зодягнувся соромом.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двох літ днів післав цар володаря над даниною до міст Юди, і він прийшов до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мирні слова в обмані, і йому повірили. І він нагло напав на місто і побив його великою пошестю і згинуло багато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здобич міста і спалив його огнем і знищив його доми і стіни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 полон жінок і дітей, і унаслідили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місто Давида з великим і сильним муром, з сильними баштами, і було їм за кріпость.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туди грішний нарід, беззаконних мужів, і вони закріпилися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зброю й їжу та, зібравши здобич Єрусалиму, покали там і стали великою пасткою.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було засідкою для святині і поганим дияволом для Ізраїля постійно.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пролили невинну кров довкруги святині і опоганили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ті, що жили в Єрусалимі, через них, і він став помешканням для чужинців. І став чужим, через своїх мешканців, і його діти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святиня була спустошена наче пустиня, його празники повернені в плач, його суботи в погорду, його пошана на пониження.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його славою виповнилося його безчестя, і його вивищення повернено на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написав всьому свому царству, щоб всі були одним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кожний свій закон. І всі народи сприйняли (це)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Ізраїля зволили його служінню і принесли жертву ідолам і опоганили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книги рукою післанців до Єрусалиму і міст Юди, щоб пішли за законами чужинців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спинили цілопалення і жертву і поливання в святині, і опоганювали суботи і празники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сквернили святиню і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збудували вівтарі і площі й ідольські святині і різали свинське і спільний скот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оставляли своїх синів необрізаними, щоб опоганювали їхні душі в усякій нечистоті і погані,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закон і змінили всі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лиш не зробить за словом царя,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всіма цими словами він написав до всього свого царства і настановив наглядачів над всім народом і заповів містам Юди приносити жертви за містом і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численні з народу до них, кожний, що покидав закон, і зробили зло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загнали Ізраїль в таємні місця в усяке їхнє сховище.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хаселева сто сорок пятого року він збудував гидоту опустіння на жертівнику. І в містах Юди довкруги збудували жертівники.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дверях домів і на улицях кадили.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книги закону, які знайшли, подерши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знаходилася в когось книга завіту, і якщо хтось держиться закону, присуд царя - його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своєю силою чинили Ізраїлеві, тим, кого знаходили, за кожним місяцем і місяцем в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пятого (дня) місяця, приносили жертву на вівтарі, який був на жертвінику.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жінок, що обрізували своїх дітей вони забили за приказом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повісили дітей на їхні шиї, і їхні доми і тих, що обрізали.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в Ізраїлі скріпилися і підсилилися в собі не їсти спільного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вибрали вмерти, щоб не опоганитися їжею, і не опоганити святий завіт,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великий гнів на Ізраїлі.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встав Мататія син Івана, сина Симеона, священик з синів Йоаріва з Єрусалиму, і сів в Модеїні.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пять синів, Іван прозваний Ґаддій,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прозваний Тассій,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прозваний Маккавей,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Елеазар прозваний Аваран, Іван прозваний Апфус.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хули, що були в Юді і в Єрусалимі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Горе мені, навіщо це я народився, щоб бачити винищення мого народу і знищення святого міста, і щоб сидіти там, коли його дано в руку ворогів, святе в руці чужинців?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храм став наче чоловік без честі,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посуд його слави відведено в полон, його дітей вигублено на його вулицях, його молодь (вигублена) мечем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нарід не унаслідив царство і не заволодів його добиччю?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його краса забрана, замість свобідного він став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наше святе і наша краса і наша слава спустошена, і їх опоганили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нам ще 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Маттатія і його сини роздерли свою одіж і зодягнулися в мішки і дуже 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ті, що від царя, що змушували до відступства, до міста Модеїн, щоб принести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з Ізраїля прийшли до них. І Маттатія і його сини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ті, що від царя, і сказали до Маттатії, кажучи: Ти і славний і великий володар в цьому місті і скріплений синами і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прийди першим і виповни приказ царя, так як зробили всі народи і мужі Юди і ті, що осталися в Єрусалимі, і будеш ти і твої сини друзями царя, і ти і твої сини прославитеся сріблом і золотом і багатьма дарами.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Маттатія і сказав великим голосом: Хоч всі народи, що в царському домі слухаються царя, щоб відступити кожний від служіння своїх батьків і сприйняли його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мої сини і мої брати ходитимемо в завіті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милуй нас щоб ми не оставили закон і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послухаємося слів царя, щоб переступити наше служіння на право чи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перестав говорити ці слова, прийшов чоловік юдей перед очима всіх, щоб принести жертву на жертівнику в Модеїні за приписом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Маттатія побачив і заревнував, і задрижали його нирки, і він наніс гнів за суд і побігши зарубав його при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царського чоловіка, що змушував приносити жертву, він забив в тому часі і розніс престіл.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заревнував за законом, так як зробив Фінеес з Замврієм сином 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Маттатія в місті великим голосом, кажучи: Кожний, хто ревнує за закон і стоїть за законом, хай вийде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він і його сини в гори і оставили те, що мали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пішло багато, що шукали справедливості і суду до пустині, щоб там сидіти,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і їхні сини і їхні жінки і їхня скотина, бо над ними ствердло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мужам царя і силам, які були в Єрусалимі, в місті Давида, що мужі, які переступили царську заповідь, пішли до схованок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пігналися за ними численні і захопивши їх вони отаборилися проти них і зробили проти них бій в день суботний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них: (Досить того, що) аж до тепер; вийшовши зробіть за словом царя, і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вийдемо, ані не зробимо за словом царя, щоб опоганити день суботний.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приспішили проти них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відповіли їм, ані каменем не вкинули проти них, ані не загородили схованок,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Всі помремо в нашій простоті. За нас свідчить небо і земля бо ви неправильно нас вигублюєте.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них в бою в суботу, і померли вони і їхні жінки і їхні діти і їхня скотина аж до тисячі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Маттатія і його друзі і вони їх дуже оплакали.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до свого ближнього: Якщо ми всі зробимо так як вчинили наші брати і не воюватимемо проти народів за наші душі і наші оправдання, тепер швидко нас вигублять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порадилися в тому дні, кажучи: Кожний чоловік, що лиш прийде проти нас на війну в день суботи, ми воюватимемо проти нього і не помремо всі так як померли наші брати в криївках.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зібралися до них збір асидеїв, сильні силою з Ізраїля, кожний що шанував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втікали від зла, додалися до них і стали для них підсиленням.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зібрали силу і побили грішників в своїм гніві і беззаконних мужів в їхньому гніві. І осталі втекли до народів,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окружили Маттатій і його друзі і винищили престоли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обрізали необрізаних хлопців, яких знайшли в горах Ізраїля, в кріпості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прогнали синів гордості, і успішним було діло в їхній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забрали закон з руки ворогів і з руки царів і не дали рога грішникові.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приблизилися дні Маттатія, щоб померти, і він сказав до своїх синів: Тепер скріпилася гордість і погорда і час катастрофи і гнів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діти, ревнуйте за законом і дайте ваші душі за завіт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Памятайте діла наших батьків, які вони зробили в своїх родах, і одержите велику славу і вічне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Авраам у випробуванні знайшовся вірним, і зараховано йому за 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в часі своєї тісноти зберіг завіт і став паном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Фінеес наш батько в ревнуванні ревності одержав завіт вічного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Ісус, коли сповнилося слово, став суддею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Халев, коли засвідчив в зборі, одержав землі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в його милосерді унаслідив престіл царства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Ілія, коли заревнував ревністю за закон, був забраний наче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Ананія, Азарія, Мисаїл, повіривши, спаслися з полумя.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Даниїл в своїй простоті був вирваний з уст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думайте з роду і в рід, бо всі, що надіяться на Нього не послабнуть.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бійтеся слів чоловіка грішника, бо його слава як гній і як червяк.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Сьогодні підноситься і завтра не знаходиться, бо повернувся в свою землю, і його думка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будьте мужні і сильні, будьте в законі, бо в ньому ви прославилися.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ваш брат Симеон, знаю, що він є чоловік порадний, його слухайтесь всі дні, він буде вам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Маккавей сильний силою від своєї молодості, він буде вам володарем сили і воюватиме війну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приведете до вас всіх, що чинять закон, і пімстіть пімсту вашого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Віддайте віддачу народам і бережіть приписи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поблагословив. І він додався до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 сто сорок шостому році і його поховано в гробівцях його батьків в Модеїні, і його оплакував ввесь Ізраїль великим плачем.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нього встав Юда прозваний Маккавей, його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помагали йому всі його брати і всі, що пристали до його батька, і воювали війну Ізраїля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славу свому народові і зодягнувся в панцир наче великан і підперезався своєю військовою зброєю і став до воєн, охороняючи табір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уподібнився до лева в своїх ділах і (був) наче левеня, що ревіло за здобиччю.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переслідував беззаконників, випитуючи, і тих, що наводили жах на його нарід, спалив.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безбожні були впокорені через його страх, і всі, що чинили беззаконня, перелякалися, і спасіння поступало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гірко він вчинив багатьом царям і розвеселив Якова своїми ділами, і аж на віки його память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проходив міста Юди і вигубив з них безбожних і відвернув гнів від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славним аж до кінця землі і зібрав тих, що погибали.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Аполлоній зібрав народи і зі Самарії, велику силу, щоб воювати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Юда і вийшов йому на зустріч і побив його і забив. І впали численні раненими, і осталі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їхню здобич, і Юда взяв меч Аполлонія і воював ним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Сирон володар сили Сирії, що Юда зібрав збір і групу вірних з собою, і що виходить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Зроблю собі імя і прославлюся в царстві і воюватиму проти Юди і тих, що з ним погорджують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і прийшов з ним великий табір безбожних, щоб йому помогти вчинити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приблизився аж до підходу до Веторона, і вийшов Юда йому на зустріч з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побачили табір, що йшов їм на зустріч, сказали Юді: Як зможемо ми, будучи малі числом, воювати проти цього сильного множества? І ми ослаблені не ївши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Однаково легко є охопити багатьох в руці малого числа, і немає різниці перед небом спасти багатьма чи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 множестві сили побіда війни, але сила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приходять проти нас в множестві зарозумілості і беззаконня, щоб вигубити нас і наших жінок і наших дітей, щоб нас ограбити,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 воюватимемо за наші душі і наші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розібє перед нашим лицем, ви ж їх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перестав говорити, він нагло на тих наскочив, і вигубив Сирона і його табір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 його по сходженю від Веторона аж до рівнини. І впало з них яких вісім сот чоловік, осталі ж втекли до землі филістимів.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почався страх Юди і його братів і жах напав на народи що довкруги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імя прийшло аж до царя, і всі народи розповідали про воєнні дії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Антіох ці слова, він розлютився гнівом і післав і зібрав всі сили свого царства, дуже сильний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відкрив свою скарбницю і дав силам зарплату на рік і заповів їм бути готовими на всяку потребу.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побачив, що забракло срібла в скарбницях, і що данини з країн малі через поділи і клопоти, які він зробив в землі, щоб забрати законне, яке було від перших днів,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боявся, що не матиме як і раніше на розходи і дари, які раніше давав широкою рукою, і мав більше царів ніж раніше,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заклопотаний своєю душею і порадився піти до Персії і взяти данини країн і зібрати багато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оставив Лусія славного чоловіка і з царського роду над ділами царя від ріки Евфрату і аж до границь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виховував Антіоха його сина аж доки він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він передав половину сил і слонів і заповів йому про все, що врадив, і про тих, що жили в Юдеї і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післати проти них силу, щоб вигубити, і забрати силу Ізраїля і останок Єрусалиму і забрати їх память з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поселити синів чужинців в усіх їхніх околицях і жеребом розділити їхню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взяв осталу половину сил і пішов з Антіохії з міста свого царства в сто сорок сьомому році й перейшов ріку Евфрат і проходив горішні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вибрав Птолемея сина Доримена і Никанора і Ґорґія, сильних мужів, царських друзів,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з ними сорок тисяч мужів і сім тисяч коней, щоб вони пішли до землі Юди і знищили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відійшов з усією своєю силою і вони прийшли і отаборилися коло Аммауса в землі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купці країни їхнє імя і взяли дуже багато срібла і золота і рабів і прийшли до табору, щоб взяти синів Ізраїля за рабів. І додалися до них сила Сирії і землі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Юда і його брати, що зло наповнилося, і що сили отаборені в їхніх околицях, і довідалися про слова царя, які він заповів, зробити народові вигублення і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кожний до свого ближнього: Піднесім руїну нашого народу і воюймо за наш нарід і за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збір, щоб бути готовим на війну, і щоб помолитися і просити помилування і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Єрусалим був незамешканим наче пустиня, не було нікого, хто входить і виходить з їхніх родів, і святиня (була) потоптана, і сини чужинців в твердині, мешкання поган. І забрано радість у Якова, і не стало сопілки і гуслі.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зібралися і прийшли до Массифи напроти Єрусалиму, бо раніше для Ізраїля місце молитви було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постили того дня і зодяглися в мішки і попіл на їхній голові і роздерли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розгорнули книгу закону, в яких погани дошукувалися подоби своїх ідолів.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священичу одіж і первоплоди і десятини і підняли назореїв, які наповнили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закликали голосом до неба, кажучи: Що зробимо з цими і куди їх відведемо,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святе потоптане і опоганене і твої священики в смутку і пригнобленні.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народи зібралися проти нас, щоб нас вигубити. Ти знаєш, що вони задумують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зможемо встоятися перед їхнім лицем, якщо Ти нам не поможеш?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трубами і закричали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наставив Юда володарів народу, тисячників і сотників і пятдесятників і десятників.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тим, що будували доми і заручили жінок і насадили виноградники і лякливим, щоб повернувся кожний до свого дому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табір і вони отаборилися на південь Аммауса.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Підпережіться і станьте сильними синами і будьте готові на ранок воювати з цими народами, що зібралися проти нас, щоб вугубити нас і наші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нам краще вмерти на війні ніж глядіти на зло нашого народу і святощів.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лиш буде воля на небі, так Він вчинить.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Ґорґія взяв пять тисяч мужів і тисячу вибраних коней, і табір піднявся 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напасти на юдейський табір і нагло їх побити. І сини кріпості були йому проводирями.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 встав він і сильні, щоб побити силу царя, що в Аммаусі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поки ще сили розпорошилися з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Ґорґія до табору Юди вночі і нікого не знайшов. І шукав їх в горах, бо сказав: Ці втікають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(настав) день Юда зявився на рівнині з трьома тисячами мужів. Лише щитів і мечів не мали як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сильний, озброєний табір народів, і коней, що його окружав, і вони вишколені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сказав до мужів, що з ним: Не бійтеся їхнього множества і не лякайтеся їхнього нападу.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як спаслися наші батьки в червоному морі, бо їх Фараон переслідував зі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закличемо до неба, чи Він нас забажає і згадає завіт батьків і знищить цей табір сьогодні перед нашим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впізнають, що Він той, Хто визволяє і спасає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чужоземці підняли свої очі і побачили їх як ідуть напроти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табору на битву. І затрубили ті, що з Юдою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і знищені були народи і втекли на рівнину,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останні впали від меча. І гналися за ними аж до Ґазирів і аж до рівнин Ідумеї і Азоту і Ямнеї, і впало з них до трьох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Юда і сила з погоні за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народу: Не пожадайте здобичі, бо проти нас війна,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Ґорґій і сила близько нас в горі. Але стійте тепер перед нашими ворогами і воюйте з ними, і після цього спокійно візьмете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Юда кінчав ось показалася якась часть, виглядаючи з поза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побачила що вони відвернулися і запалюють табір, бо дим, який показався, явним зробив те,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бачачи це, дуже перелякалися. А бачачи і табір Юди на рівнині готовий до боротьби,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втекли до землі чужоземців.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повернувся на ограблення табору, і вони взяли багато золота і срібла і синьої тканини і морської багряниці і велике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співали і благословили до неба, бо добре,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було велике спасіння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з чужоземців, які спаслися, прийшовши, сповістили Лисії все, що трапилося.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почувши, замішався і підупав бо з Ізраїлем сталося не те, що він бажав, і вийшло не те, що йому заповів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наступному році він зібрав шістдесять тисяч вибраних мужів і пять тисяч коней, щоб воювати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до Ідумеї і отаборилися в Ветсурах, і Юда зустрів їх з десятьма тисячами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сильний табір і помолився і сказав: Благословенний Ти, Спасителю Ізраїля, що знищив напад сильного рукою твого раба Давида і видав табір чужоземців в руки Йонатана сина Саула і того, що носив його зброю.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Замкни цей табір в руці твого народу Ізраїля, і хай завстидаються їхньою силою і конем.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їм страх і розтопи сміливість їхньої сили, і хай будуть захитані їхньою руїною.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їх мечем тих, що Тебе люблять, і Тебе похвалять в піснях всі, що знають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разом, і впали з табору Лисія до пять тисяч мужів, і впали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Лисія його війська, що вони відвернулися, а що в Юди була сміливість, і що вони готові, чи жити, чи вмерти шляхетно, відійшов до Антіохії і вибрав, щоб [і] знову ставши численним, піти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і його брати: Ось наші вороги побиті, підімо очистити святе і обновити.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зібрався і вони пішли на гору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святощі опустілими і жертівник опоганений і спалені двері і в дворах рослини, що виросли наче в лісі, чи наче на одній з гір, і розбиті склади.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роздерли свою одіж і заплакали великим плачем і поклали попіл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на лице до землі і затрубили трубами на знак і закричали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Юда приказав мужам воювати проти тих, що в кріпості, аж доки святе не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священиків без плями, що бажали закон,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очистили святе і забрали каміння опоганення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 про опоганений жертівник цілопалення, що з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випала в них добра рада його знищити, щоб часом не було їм на погорду, що його опоганили народи. І вони знищили жертівник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відклали каміння в горі дому в вигідному місці доки не прийде пророк, що заповість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цілі каміння за законом і збудували новий жертівник такий як попередний.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святе і внутро дому і поблагословили двори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новий святий посуд і внесли світильник і кадильний жертівник і трапезу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ладан на жертівнику і запалили світла, що на світилі, і світили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на столі хліби і повісили занавісу. І закінчили всі діла, які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встали в двадцять пятому (дні) девятого місяця, це місяць хаселев, сто сорок осьмого року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жертву за законом на новому жертівнику цілопалень, який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часом і за днем, в якому його опоганили народи, в тому він був відновлений з піснями і гуслями і гарфами і цимбалами.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впав на лице і поклонилися і поблагословили до неба Того, що давав їм успіх.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обновлення жертівника вісім днів і принесли цілопалення з радістю і принесли жертву спасіння 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прикрасили перед лицем храму золотими вінками і малими щитами і обновили двері і склади і поставили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велика була радість в народі, і відвернено погорду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постановив Юда і його брати і ввесь збір Ізраїля, щоб святкувати дні обновлення жертівника в своїх часах рік за роком вісім днів, від двадцять пятого (дня) місяця хаселев з радістю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в тому часі довкруги гори Сіон високі мури і сильні вежі, щоб, прийшовши, народи їх не потоптали, так як зробили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там силу, щоб його хоронити, і скріпили його, щоб берегти Ветсуран щоб нарід мав твердиню перед лицем Ідумеї.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почули народи, що довкруги, що збудовано жертівник і обновлено святиню як раніше, і вони дуже розгнівалися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раду, щоб вигубити рід Якова, тих, що були посеред них, і почали вбивати нарід і викидати.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воював з синами Ісава в Ідумеї, Акрабаттині, томущо вони окружили Ізраїль, і побив їх великою раною і скинув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згадано зло синів Ваяна, які були засідкою для народу і згіршенням, щоб засідати на них в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ним замкнені в вежах, і він приступив до них і прокляв їх і спалив їхні вежі огнем з усіма, що були всередені.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перейшов проти синів аммона і знайшов сильну руку і численний нарід і їхнього володаря Тимотея.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зударився з ними численними війнами, і вони були розбиті перед його лицем, і він їх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Язир і його дочерні і повернувся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народи, що в Ґалааді, проти Ізраїля, проти тих, що були в їхніх околицях, щоб їх вигубити, і вони втекли до твердині Датема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письма до Юди і його братів, кажучи: Зібралися проти нас народи довкруги нас, щоб нас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приготовляються піти і захопити твердиню, до якої втікаємо, і Тимотей провадить їхньою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прийшовши вирви нас з їхньої руки, бо впало множество з нас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наші брати, що в Тувії вигублені, і вони взяли в полон їхніх жінок і їхніх дітей і посуд, і там згинуло около однієї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читалися листи і ось інші посли прийшли з Галилеї роздираючи одіж, сповіщаючи за цими словами,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зійшлися проти них від Птолемаїди і Тиру і Сидона і всієї Галилеї чужинців, щоб нас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Юда і нарід ці слова, зібрався великий збір, щоб порадитися, що зроблять для своїх братів, що є в біді, і завойовувані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Симонові його братові: Вибери собі мужів і піди і спаси твоїх братів, що в Галилеї, а я і мій брат Йонатан підемо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оставив Йосифа сина Захарія і Азарія як воєводу народу з осталими з сили в Юдеї на сторожі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 кажучи: Дбайте про цей нарід і не зудартеся війною з народами аж доки ми не повернемося.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відділили Симонові три тисячі мужів, щоб піти до Галилеї, Юді ж вісім тисяч мужів до Ґалаадити.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Симон до Галилеї і зударився численними боями з народами, і народи були розбиті перед його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гнався за ними аж до брами Птолемаїди. І впало з народів яких три тисячі мужів, і він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тих, що з Галилеї і в Арваттах з жінками і дітьми і все, що було в них, і привів до Юдеї з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Маккавей і Йонатан його брат перейшли Йордан і пішли дорогою трьох днів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зустріли Наватеїв і вони зустріли їх мирно і розповіли їм все, що сталося їх братам в Ґалаадітіді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численні з них забрані до Восора і Восора в Алемах, Хасфо, Македі і Карнаїні, всі ці сильні і великі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містах Ґалаадитіди є (туди) забрані. На другий день шикуються, щоб поставитися до бою проти твердинь і захопити і вигубити всіх цих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нагло звернув Юда і його табір дорогою до пустині Восорри. І він захопив місто і забив кожного з чоловічого роду вістрям меча і взяв всю їхню здобич і спалив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вночі, і пішов аж до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рано вранці вони підняли свої очі і ось багато народу, якому не було числа, що несли драбини і бойові машини, щоб захопити кріпость і воювали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почався бій і крик міста піднявся аж до неба і з труб і з великим криком,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мужам сили: Повоюйте сьогодні за наших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трьох частях за ними, і затрубили трубами і закричали в молитві.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табір Тимотея, що це Маккавей, і втекли з перед його лиця, і він їх побив великою раною, і з них впало в тому дні яких вісім тисяч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звернув до Маафи і воював проти неї і захопив її і забив кожного з чоловічого роду і взяв її здобич і спалив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він пішов і забрав Хасфо, Макед і Восор і осталі міста Ґалаадитиди.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цих слів Тимотей зібрав інший табір і отаборився напроти лиця Рафона на другій стороні потока.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післав підстежити табір, і йому сповістили, кажучи: До нього зібрані всі народи, що довкруги нас, дуже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найняв собі на поміч Аравів і отаборюються на другій стороні потока, вони готові іти проти тебе на війну. І пішов Юда їм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Тимотей володарям його сили коли наближався Юда і його табір до потока води: Якщо він перше перейде до нас, ми не зможемо встоятися перед ним, бо долаючи він нас подолає.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злякається і отабориться на другому боці ріки, ми перейдемо до нього і його здолаємо.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Юда наблизився до потоку води, поставив писарів народу на потоці і заповів їм, кажучи: Не оставте ніякого чоловіка, щоб отаборився, але хай всі підуть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перший перейшов проти них і за ним ввесь нарід, і народи були розбиті перед їхним лицем і вкинули свою зброю і втекли до храму Карнаїна.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місто і спалили огнем храм з усіма, що в ньому. І Карнаїн відвернувся, і вони не могли більше встоятися перед лицем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зібрав ввесь Ізраїль, що в Ґалаадитіді від малого аж до великого, і їхніх жінок і їхніх дітей і посуд, дуже великий табір, щоб піти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аж до Ефрона, і це велике місто в дорозі, дуже сильне, не можна було від нього відхилитися на право, чи на ліво, але лиш піти посередині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місті, замкнулися і засунули брами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них Юда з мирними словами, кажучи: Пройдемо через твою землю, щоб піти до нашої землі, і ніхто вам не вчинить зла, лише перейдемо ногами. І не схотіли йому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заповів проголосити в таборі, щоб кожний отаборився на місці, в якому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отаборилися мужі сили, і він воював проти того міста цілий день і цілу ніч, і місто було видане до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вигубив кожного з чоловічого роду вістрям меча і розбив його і взяв його здобич і пройшов через місто по вбитих.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перейшли Йордан до великої долини напроти лиця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збирав останніх і підбадьорував нарід впродовж всієї дороги, аж доки не прийшов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на гору Сіон з радістю і веселістю і принесли цілопалення, бо з них не впав ніхто аж доки не повернулися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днях, в яких був Юда і Йонатан в землі Ґалааду і Симон його брат в Ґалилеї проти лиця Птолемаїди,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Йосиф син Захарії і Азарія володарі сили про хоробрі і воєнні вчинки, які вони вчинили,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Зробім і ми самим собі імя і підім воювати проти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сповістив тим, що з сили, що з ними, і вони пішли проти Ямнеї.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міста вийшов Ґорґія і його мужі їм на зустріч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звернули в сторону Йосиф і Азарія, і були гнані аж до границь Юдеї, і впали в дні тому з народу Ізраїля яких дві тисячі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велика поразка в народі, томущо не послухалися Юди і його братів ті, що бажали показати шляхетні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були з насіння мужів тих, якими дано спасіння Ізраїля через їхню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Юда і його брати дуже прославилися перед всім Ізраїлем і всіма народами, де було чути їхнє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них збиралися ті, що прославляли похвалами.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Юда і його брати і воювали проти синів Ісава в землі, що до півдня, і він побив Хеврон і його дочерні і знищив його твердині і спалив його стовпи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підвівся, щоб піти до землі чужинців і проходив Марісу.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 бою впали священики, які бажали йому показати мужні діла, коли вони вийшли в бій не порадившись.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Юда до Азоту, землі чужоземців, і знищив їхні вівтарі і спалив огнем різьблення їхніх богів і забрав здобич міст і повернувся до землі Юди.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Антіох проходив горішні країни і почув, що в Елумаї в Персіді є місто славне багацтвом, сріблом і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храм, що в ньому, дуже багатий, і там золоті занавіси і броня і зброя, які там оставив Александер син Филипа, Македонський цар, який першим царював між елленами.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і старався взяти місто і його ограбити, і не зміг, бо відомим стало слово тим, що з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повстали проти нього на війну, і він втік звідти і пішов з великим смутком, щоб повернутися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прийшов до Персіди сповіщаючи йому, що втекли табори, які пішли до землі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що Лисія пішов перше з кріпкою силою і був прогнаний з перед їхнього лиця, і вони здобули зброю і силу і великі здобичі, які взяли з таборів, які вибили,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знищили гидоту, яку він збудував на жертівнику, що в Єрусалимі, і святиню, так як передше, окружили високими мурами і його місто Ветсуран.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цар почув ці слова, він перелякався і був дуже зрушений і впав на ліжко, і впав в хворобу зі смутку, бо не сталося йому так, як він задумував.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 днів багато, бо відновився в ньому великий смуток, і він думав що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скликав всіх своїх друзів і сказав до них: Відходить сон від моїх очей, і я підупав серцем від журби,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 моїм серці: До якого болю я прийшов і великого забурення, в якому я тепер є. Бо добрим і улюбленим я був у моїй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згадую зло, яке я зробив в Єрусалимі і я забрав ввесь сріблий і золотий посуд, що в ньому і я даремно післав вигубити тих, що жили 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пізнав, що через це на мене найшло це зло. І ось я гину від великого смутку в чужій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Филипа одного з своїх друзів і наставив його над всім своїм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йому діядиму і свою одіж і перстень, щоб провадити Антіохом його сином і виховати його на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цар помер там в сто сорок девятому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довідався, що цар помер, і поставив на царювання замість нього його сина Антіоха молодшого, якого вигодував, і назвав його імя Евпатор.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замку, замкнули Ізраїль довкруги святого і постійно шукали зла і скріплення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задумав їх вигубити і скликав ввесь нарід, щоб їх окружити.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разом і обложили її сто пятдесятого року і він зробив стояки для стріл і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них з окруження, і пристали до них деякі з безбожних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царя і сказали: Доки не зробиш суд і не пімстиш наших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зволили служити твому батькові і йти за тим, що ним сказане, і йти за його приписами.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(кріпость) окружили сини нашого народу і через це відчужувалися від нас. Лише тих з нас, яких знаходили, вбивали, і наше насліддя розсипалося.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на нас простягнули руку, але і на усі наші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сьогодні обсіли твердиню в Єрусалимі, щоб її взяти. І вони скріпили святилище і Ветсуру.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швидко їх не випередиш, вони зроблять більше від цього, і не зможеш ними володіти.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розгнівався, коли почув, і зібрав всіх своїх друзів, володарів його сили і тих, що над кіньми.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інших царств і від морських островів прийшли до нього сили найманців.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число його сил було сто тисяч піших і двадцять тисяч кінноти і тридцять два слоні, що знають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крізь Ідумею і отаборилися проти Ветсури і воювали багато днів і зробили машини. І ті вийшли і спалили їх огнем і воювали мужно.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відійшов від твердині і прийшов до Ветзахарії напроти табору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встав вранці і підняв табір, щоб пігнати їх дорогою Ветзахарії, і підготовили сили до війни і затрубили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слонам показали кров винограду і шовковиці, щоб їх поставити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поділили звірів на загони і приставили кожному слоневі тисячу чоловік з сітчастими бронями, і мідяними шоломами на їхніх головах, і пятьсот вибраних коней приставлених до кожного звіра.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раніше були де лиш був звір, і куди лиш він ішов вони йшли разом, не відступали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сильні деревяні вежі, що охороняли на кожному звіреві, привязані до нього приладом, і на кожному чотири чоловіки сили, що воювали на них і його індієць.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іншу кінноту звідси і звідти на дві часті табору, яким давали знаки, і які охороняли загони.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засяяло сонце на золоті і сріблі щити, від них засяяли гори і засвітилися наче огняні лампади.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якась часть царського табору була розсташована на високих горах і деяка на нижніх. І вони ішли впевнено і впорядковано.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тряслися всі, що чули голос їхнього множества і множества ходу і звук зброї. Бо табір був дуже великий і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Юда і його табір, щоб стати до бою, і впало з царського табору шістьсот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Елеазар Аваран одного зі звірів зодягненого в царську зброю, і він був вищий від всякого звіра, і (йому) здавалося, що в ньому є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себе, щоб спасати свій нарід і собі зробити вічне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відважно побіг до нього посеред загону і вбивав з права і з ліва, і відділювалися від нього сюди і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поліз під слоня і поклався під ним і забив його, і той впав на землю на нього,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царську силу і напад сил і звернули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царського табору, вийшли їм на зустріч до Єрусалиму, і цар прийшов до Юдеї і до гори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мир з тими, що з Ветсурона, і вони вийшли з міста, бо там не було для них поживи, щоб в ньому замкнутися, бо була субота для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взяв Ветсуру і настановив там загін, щоб її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отаборився проти святині багато днів і поставив там стояки на стріли і машини і огнеметалки і каменометалки і знаряддя, щоб кидати стріли, і пращі.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 ті машини проти їхніх машин і воювали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Їжі ж не було в посуді, томущо був сьомий рік, і ті, що спасалися в Юдеї від народів, спожили останки предложення.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осталося в святих мало чоловік, бо ними заволодів голод, і вони були розсіяні кожний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почув, що Филип, якого настановив цар Антіох ще як він жив, щоб вигодувати його сина Антіоха, щоб він царював,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з Персіди і Мидії, і з ним сили, які пішли з царем, і що шукає перебрати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поспішився і дав знак відійти і сказав до царя і володарів сили і мужів: Ми послабли кожного дня, і їжі в нас мало, і місце де ми отаборені сильне, і перед нами лежить те, що (відноситься до)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даймо правиці цим людям і зробимо з ними мир і з кожним їхнім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постановимо їм, щоб вони ходили за їхніми законами, так як передше. Бо через їхні закони, які ми знищили, вони розлютилися і зробили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вгодило слово перед царем і володарями, і він післав до них зробити мир, і вони прийняли.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їм цар і володарі. За цим вони вийшли з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ввійшов до гори Сіон і побачив твердиню місця і відрікся клятви, якою поклявся, і наказав знищити мур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 поспіхом і повернувся до Антіохії і знайшов Филипа, що панував містом, і воював проти нього і взяв місто силою.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пятдесять першого року вийшов Димитрій син Селевкія з Риму і прийшов з малим числом чоловік до приморського міста і там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він заходив до дому царства своїх батьків, і сили схопили Антіоха і Лусія, щоб їх привести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діло стало йому відоме і він сказав: Не покажіть мені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сили їх убили, і Димитрій сів на троні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всі беззаконні і безбожні мужі з Ізраїля, і Алкім провадив ними, бажаючи бути священиком.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оскаржили нарід перед царем, кажучи: Юда і його брати вигубив всіх твоїх друзів, і розсіяв нас з нашої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пішли чоловіка, якому довіряєш, і він, пішовши, хай погляне на все вигублення, яке той зробив нам і країні царя, і хай він покарає їх і всіх, що їм помагають.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вибрав Вакхіда з приятелів царя, що панував на другому боці ріки, і був великим в царстві і вірний цареві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його і безбожного Алкіма і поставив йому священство і заповів йому зробити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прийшли з великою силою до землі Юди. І він післав послів до Юди і його братів з мирними словами,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послухалися їхніх слів, бо вони побачили, що (ті) прийшли з великою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Алкіма і Вакхіда збір писарів, щоб шукати справедливість,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інші асидеї були між синами Ізраїля і шукали в них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сказали: Чоловік священик з насіння Аарона прийшов з силами і не вчинить нам несправедливості.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заговорив з ними мирними словами і поклявся їм, кажучи: Не пошукаємо вам і вашим друзям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ті йому повірили. І він схопив з них шістдесять мужів і забив їх в одному дні за словом, яке записано: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Трупи твоїх праведних і їхню кров пролили довкруги Єрусалиму, і не було в них того, хто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і на ввесь нарід напав страх і тремтіння, бо сказали: Немає в них правди і суду, бо вони переступили угоду і клятву, якою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Вакхід з Єрусалиму і отаборився в Витзеті і післав і схопив багатьох з тих мужів, що з ним, що (його) опустили, і декого з народу, і зарізав їх до великого колодязя.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країну Алкімові і оставив з ним силу йому на поміч. І Вакхід відійшов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Алкім старався про священство,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всі, що чинили клопіт свому народові і заволоділи землею Юди, і зробили велике зло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 все зло, яке зробив Алкім, і ті з синів Ізраїля, що з ним, більше від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усі околиці Юдеї довкруги і вчинив пімсту на чоловіках, що відступили, і ті перестали виходити в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Алкім побачив, що скріпився Юда і ті, що з ним, і пізнав, що не може встоятися перед ними, і він повернувся до царя і зле їх оскаржив.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Ніканора одного з своїх славних володарів, і який ненавидів і ворогував проти Ізраїля, і наказав йому вигубити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 Ніканор до Єрусалиму з численною силою, і післав до Юди і його братів з обманою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буде війни між мною і вами. Я прийду з нечисленними мужами, щоб я побачив ваші лиця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до Юди і вони поцілувалися навзаїмно мирно. І військові були готові схопити Юду.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слово Юді, що (той) з обманою прийшов проти нього, і він його злякався і не забажав більше побачити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Ніканор пізнав, що обявлено його раду, і вийшов на зустріч Юді війною при Хафарсаламі.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тих, що з Никанором, яких пятьсот мужів, і вони втекли до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прийшов Никанор до гори Сіон. І вийшли (деякі) з священиків з святих і з старшин народу, щоб його поздоровити мирно і показати йому цілопалення, що приносилося за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поглузував з них і висміяв їх і опоганив їх і заговорив гордо.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з гнівом, кажучи: Якщо Юда і його табір не буде виданий тепер до моїх рук, і буде, що коли я повернуся в мирі, я спалю цей дім. І він вийшов з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священики ввійшли і стали перед лицем жертівника і храму і заплакали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вибрав цей дім, щоб прикликати твоє імя в ньому, щоб був домом молитви і моління для твого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пімсту на цій людині і на його таборі, і хай впадуть від меча. Згадай їхні проклони і не дай їм притулку.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Никанор вийшов з Єрусалиму і отаборився в Ветороні і його зустріла сила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Юда отаборився в Адасі з трьома тисячами чоловік. І Юда помолився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проклони сказали ті, що від царя, твій ангел вийшов і побив в них сто вісімдесять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розбий цей табір перед нами сьогодні, і хай осталі пізнають, що він сказав зле проти твоїх святощів, і суди його за його злобою.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табори зударилися в битві тринадцятого (дня) місяця Адара, і розбито табір Никанора, і він першим впав у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його табір побачив, що Никанор впав, вкинувши зброю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гналися за ними дорогою одного дня від Адаси аж до приходу до Ґазира і трубами затрубили за ними на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усіх сіл Юдеї довкруги і перегородили їм, і вони поверталися до цих, і впали всі від меча,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здобич і грабунок і відрубали голову Никанора і його правицю, яку він гордо простягнув, і принесли і простягнули при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дуже зрадів і проводили той день як день великої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постановили проводити кожного року цей день в тринадцятім (дні) адара.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Юди спочила на мале число днів.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імя Римлян, що вони сильні кріпостю і, що вони добре поводяться з усіма, що пристають до них, і які лиш прийдуть до них, роблять з ними дружбу, і що є сильні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розповідали про їхні війни і відважні вчинки, які зробили між галатами, і що вони їх здолали і привели їх під данину,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вони зробили в країні Ішпанії, щоб заволодіти рудовиками срібла і золота що там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всяким місцем своєю радою і терпеливістю, - і місце було від них дуже далеко віддалене, - і царями, що прийшли проти них з кінця землі, аж доки їх не розбили і не побили їх великою раною, і осталі дають їм данину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Филипа і Перса царя китійців і тих, що піднялися проти них, вони їх розбили на війні і заволоділи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Антіоха великого царя Азії, що пішов проти них на війну маючи сто двадцять слонів і кінноту і колісниці і дуже численну силу, і він був ними розбитий,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його живим і поставили їм, щоб велику данину давав він і ті, що царювали з ним, і щоб давали закладників і заплату,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країну Індії і Мидії і Лидії з найкращих їхніх околиць, і взявши їх в нього, дали їх Евменеєві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раду вчинили ті, що з Еллади, щоб піти і їх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їм слово, і вони післали проти них одного воюводу і воювали з ними, і численні з них впали ранені, і вони взяли в полон їхніх жінок і їхніх дітей і ограбили їх і захопили їхню землю і знищили їхні твердині і вони їм служать аж по цей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царства і острови, які колись проти них повстали, вони знищили і зробили їх рабами, а з своїми друзями і тими, що їм довіряються, вони зберегли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заволоділи близькими і далекими царствами, і ті, що чули про їхнє імя їх 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яким вони бажають помогти і щоб царювали, ті царюють. А яких бажають, переставляють. І вони дуже прославилися.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ані один з них не поклав диядими, ані не зодягнувся в багряницю, щоб звеличитися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зробили собі булевтерій, і кожного дня радилися постійно, триста двадцять радників, про множество (народу), щоб добре їх впорядкувати.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довіряють одному чоловікові володіти ними на рік і панувати всією їхньою землею, і всі слухаються одного, і немає в них зависті, ані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вибрав Евполемона сина Івана, сина Аккоса, і Ясона сина Елеазара і післав їх до Риму, щоб вони зробили дружбу й угоду,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забрали з них ярмо, бо вони знали, що царство еллинів гнобило Ізраїль рабством.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вони пішли до Риму, і дорога (була) дуже велика, і вони ввійшли до булевтерія і відповіли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що й є Маккавей, і його брати і множество Юдеїв післали нас до вас, щоб зробити з вами угоду і мир, і записати нас як союзників і ваших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вгодило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листа, який записали на мідяних таблицях і післали до Єрусалиму, щоб були в них там на память миру і союзу.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добре буде Римлянам і юдейському народові на морі і на суші на віки, і меч і ворог хай від них буде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 Рим надійде війна раніше чим всім їхнім союзникам в усьому їхньому володінні,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юдейський нарід помагатиме повним серцем, як тільки їм напишеться про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дадуть, ані не послужать пшеницею, зброєю, сріблом, кораблями, як вважає Рим. І зберігатимуть їхні заповіді, нічого не беручи.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згідно з цим, якщо юдейському народові скорше трапиться війна, Римляни поможуть від душі, як тільки їм час припише.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дасться пшениці, зброї, срібла, кораблів, як вважає Рим. І зберігатимуть ці закони і не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цими словами так постановили Римляни народові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цих слів зроблять раду ці і ці, щоб додати чи відняти, хай зроблять за своїм бажанням, і що лиш додадуть чи віднімуть, хай буде погоджене.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зло, яке проти них робить цар Димитрій, ми йому написали, кажучи: Чому ти зробив тяжким твоє ярмо на наших друзів союзників Юдеїв?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вони ще поскаржаться проти тебе, зробимо їм суд і воюватимемо проти тебе морем і сушею.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почув, що впав Никанор і його сила на війні, і додав Вакхида і Алкима вдруге післати до землі Юди і правий ріг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дорогою, що до Ґалґали, і прийшли до Месалота, що в Арвилах і його захопили і забили багато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місяця в сто пятдесять другому році вони отаборилися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пішли до Верет з двадцятьма тисячами чоловік і двома тисячами кінноти.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отаборився в Еласі, і три тисячі вибраних мужів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побачили множество сил, бо вони численні, і дуже перелякалися. І численні повтікали з табору, не осталося в них хіба лиш вісімсот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його табір відійшов і що його придавила війна, і розбився серцем, бо не мав часу їх зібрати,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ослаб і сказав осталим: Встаньмо і підім проти наших ворогів, чи може зможемо з ними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відвертали, кажучи: Ми не зможемо, але радше спасімо тепер свої душі, і повернемося ми і наші брати і воюватимемо проти них, а ми малі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Хай не буде, щоб ми зробили це діло, щоб від них втекти, і якщо наш час наблизився, ми з хоробрістю помремо задля наших братів і не оставимо причини нашій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сила піднялася з табору і встали їм на зустріч, і поділено кінноту на дві часті, і ті, що кидали з пращі, і стрільці ішли перед силою, і передували всі сильні, а Вакхід був в правому 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відділ з двох частей і вони видавали звук з труб, і ті, що при Юді, і вони затрубили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задрижала земля від голосу таборів, і війна тривала від ранку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побачив, що Вакхід і сильна часть табору з права, і зібралися з ним всі сильні серцем,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розбито ними праву часть, і він гнався за ними аж до гори Азота.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 лівому розі побачили, що розбито правий ріг, і повернулися за ногами Юди і тих, що з ним зі заду.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бій став тяжким, і впало багато ранених звідси і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впав, і осталі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Йонатан і Симон Юду їхнього брата і його поховали в гробниці своїх батьків в Модеїн.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вони його оплакали і вчинили голосіння за ним - ввесь Ізраїль, велике ридання, і плакали багато днів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впав сильний, що спасав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слів Юди і воєн і мужних діл, які він зробив, і його велич не списано, бо було дуже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смерті Юди беззаконні піднялися в усіх околицях Ізраїля, і підвелися всі,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був дуже великий голод, і країна опустіла по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вибрав безбожних мужів і поставив їх панами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шукали і вишукували приятелів Юди і привели їх до Вакхида, і він мстився на них і глумився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смуток в Ізраїлі, якого не було від того дня, коли не зявився в них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зібралися всі приятелі Юди і сказали до Йонатана: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коли помер твій брат Юда, і немає чоловіка подібного до нього, щоб вийшов і ввійшов проти ворогів і Вакхида і проти ворогів нашого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сьогодні ми вибрали тебе, щоб ти був замість нього нам за володаря і проводиря, щоб воювати нашу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 тому часі взяв провідництво і встав замість Юди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Вакхид і шукав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взнав Йонатан і його брат Симон і всі, що з ним, і втекли до пустині Текої і отаборилися при воді озера Асфар.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Вакхид в дні суботи і прийшов він і все його військо на другий бік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свого брата вождя народу і просив своїх друзів Наватеїв поставити в них їхній числений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Ямврія, що з Мидави, і схопили Івана і все, що він мав, і відійшли маючи (те).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цих слів сповістили Йонатанові і Симонові його братові, що Сини Ямврія роблять велике весілля і провадять невістку з Надавата, дочку одного з великих володарів Ханаана, з великою пихою.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згадали кров їхнього брата Івана і пішли і сховалися під захороною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підняли свої очі і побачили і ось крик і численний посуд, і вийшов молодий і його друзі і його брати їм на зустріч з тимпанами і музиками і великою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повстали проти них з засідки і забили їх, і впало багато ранених, і осталі втекли на гору. І вони взяли всю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шлюб обернувся на плач і голос їхніх музик на ридання.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відімстили пімсту крови їхнього брата і повернулися до комишів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Вакхід і прийшов в день суботи аж до берегів Йордану з численною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сказав до тих, що з ним: Встаньмо і повоюймо за наші душі, бо немає сьогодні як вчора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війна проти нас і зі заду нас, а тут і там вода Йордану і комиші і ліс, немає місця, щоб відхилитися.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закричіть до неба, щоб ви спаслися з руки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зударилися боєм. І Йонатан простягнув свою руку, щоб побити Вакхіда, і він відхилився від нього на 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Йонатан і ті, що з ним в Йордан і вони переплили на другий бік, і (ті) не перейшли за ними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Вакхида впало того дня яких тисяча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Єрусалиму і збудував сильні міста в Юдеї, твердиню, що в Єрихоні, і Аммаус і Веторон і Ветил і Тамнату Фаратон і Тефон, з високими стінами і брамами і засувами.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них охорону, щоб ворогувати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місто Ветсур і Ґазару і твердиню. І він поставив в них сили і склади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синів володарів країни як закладників і поставив їх в твердині в Єрусалимі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пятдесять третому році другого місяця Алкім приказав знищити зовнішню стіну двору святині, і знищити діла пророків і вони почали 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Алкім був вдарений хворобою, і перешкоджено його ділам, і загороджено його уста, і він розслаб і не міг більше говорити слова і заповісти про свій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Алкім помер в тому часі у великій муці.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побачив, що Алкім помер, і він повернувся до царя. І земля Юди спочила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беззаконні вчинили раду, кажучи: Ось Йонатан і ті, що з ним живуть упевнено в спокою. Отже тепер приведім Вакхіда, і він їх всіх схопить в одній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вони, пішовши, порадили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піднявся, щоб піти з численною силою, і потайки післав послання всім своїм союзникам, що в Юдеї, щоб схопили Йонатана і тих, що з ним. І вони не змогли, бо їхня рада стала відомою.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схопили декого з мужів країни, проводирів злоби, яких пятдесять мужів і їх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Йонатан і Симон і ті, що з ним, до Ветвасії, що в пустині, і відбудували її руїни, і її скріпили.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Вакхід довідався і зібрав все своє множество і сповістив тим, що з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прийшовши, отаборився при Ветвасії і воював проти неї багато днів і зробив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оставив свого брата Симона в місті, і вийшов до околиці, і прийшов з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побив Одомира і його братів і синів Фасірона в їхніх оселях, і вони почали бити і вони підносилися на силах.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і ті, що з ним, вийшли з міста і спалили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воювали проти Вакхида, і бін був знищений ними, і його дуже придушили, бо його рада і його похід були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розгнівався гнівом на безбожних людей, що порадили йому піти в країну, і забив з них багатьох, і вони зробили раду відійти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взнав і післав до нього старшин, щоб зробити з ним мир і віддати їм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прийняв і зробив за його словами і поклявся йому не шукати для нього зла всі дні його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йому полон, який передше взяв з землі Юди, і повернувшись, він відійшов до своєї землі і більше не додав приходити в їхні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меч спочив від Ізраїля. І Йонатан замешкав в Махмасі і Йонатан почав судити нарід і вигубив безбожних з Ізраїля.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шістдесятому році прийшов Александер, син Антіоха, Епіфаній і захопив Птолемаїду і його прийняли, і він там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почув і зібрав дуже багато сил і вийшов йому на зустріч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післав до Йонатана послання з мирними словами, щоб його звеличити.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сказав: Випередимо поставити з ним мир раніше ніж він зробить з Александром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згадає всі зла, які вчинили йому і його братам і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йому владу збирати військо і виготовляти зброю і бути йому його союзником, і закладників, що в твердині, сказав йому передати.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прийшов до Єрусалиму і прочитав послання в уха всього народу і тих, що з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злякалися великим страхом, коли почули, що цар дав йому владу збирати військо.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з твердині, передали Йонатанові закладників, і він їх передав їхним рідним.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поселився в Єрусалимі і почав будувати і відновляти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тих, що робили роботи, збудувати мури, і гору Сіон довкруги з чотирикутного каміння на скріплення, і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чужоземці, що були в твердинях, які збудував Вакхід,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оставив своє місце і пішов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 Ветсурах осталися деякі з тих, що покинули закон і приписи. Бо було для схоронення.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Александер цар про обітниці, які Димитрій післав Йонатанові, і йому розповіли про війни і хробрі вчинки, які зробив він і його брати, і труднощі, які він мав,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 знайдемо одного такого чоловіка? І тепер зробимо його другом і нашим союзником.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написав листи і післав йому за цими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Александер братові Йонатанові,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почули про тебе, що ти муж сильний кріпостю і гідний бути нашим другом.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тебе сьогодні поставили архиєреєм твого народу і назвали другом царя. - І він післав йому багряницю і золотий вінець. - І думати про те, що наше, і зберігати дружбу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зодягнув святу одежу сьомого місяця сто шістдесятого року в празник шатер і зібрав військо і виготовив багато зброї.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Димитрій почув ці слова і засмутився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це ми зробили бо нас випередив Александер, щоб взяти дружбу юдеїв на скріплення?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напишу їм слова потіхи і вивищення і дарів, щоб вони були зі мною на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їм післав за цими словами: Цар Димитрій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ви зберегли договори, що з нами, і осталися в нашій дружбі і не приступили до наших ворогів, ми почули і ми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оставайтеся ще в зберіганні довіря до нас, і віддамо вам добро за те, що ви чините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відпустимо вам багато відпущення і вам дамо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відпускаю вас і відпускаю всіх юдеїв від податків і ціни соли і від вінців,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третини насіння і замість половини плодів дерев, що мені припадає взяти, відпускаю від сьогодні і на пізніше, щоб не брати з землі Юди і з трьох посілостей, що до неї належать з Самарії і Ґалилеї від сьогоднішнього дня і на всі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Єрусалим і його околиці хай буде святим і свобідним від десятин і податків.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Оставляю і владу над твердинею, що в Єрусалимі, і даю архиєреєві, щоб поставив в ній мужів, яких лиш він вибере, щоб її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кожну душу юдеїв взятих в полон з землі Юди в усім моїм царстві відпускаю свобідною даром. І всі хай будуть звільнені з податків і на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празники і суботи і новомісяці і вказані дні, і три дні перед празником, і три дні після празника, хай всі будуть дні свободи і відпущення для всіх юдеїв, що є в моїм царстві,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не матиме влади заставляти і докучати комусь з них в кожному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запишуться з юдеїв до царського війська до тридцять тисяч чоловік, і хай їм буде дано заплату так як годиться всім військам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 них будуть поставлені в великих царських твердинях, і з них будуть поставлені на потреби царства, з тих що є вірні. І ті, що над ними і володарі хай будуть з них і хай ходять за своїми законами, так як і приказав цар в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посілості що додані Юдеї з країни Самарії хай додані будуть Юдеї, щоб вважалися, що є під одним, щоб вони не слухалися іншої влади, але лиш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Птолемаїду і до неї приналежне я дав як дар святим, що в Єрусалимі, на поточні видатки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даю кожного року пятнадцять тисяч сиклів срібла з рахунків царя, з приналежних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що понад, що не віддали з належного, так як в попередних народах, від тепер дадуть на діла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цим пять тисяч сиклів срібла, які брали з потреб святині за словом кожного року, і це відпускається, щоб їх принести священикам, що служать.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втікають до церкви, що в Єрусалимі, і в усіх його околицях ті, що винні цареві, і в усякому ділі (винні), хай будуть відпущені і все, що є їхнє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будівництво і на відновлення святих діл, і видатки будуть дані з рахунку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будування стін Єрусалиму і скріплення довкруги і видатки будуть дані з рахунку царя, і на будування стін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почув Йонатан і нарід ці слова, вони їм не повірили, ані не сприйняли, бо згадали велике зло, яке він зробив в Ізраїлі, і як їх дуже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пристали до Александра, бо він був їм володарем в мирних словах, і були з ним в союзі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зібрав великі сили і отаборився проти Димитрія.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зударилися боєм, оба царі, і табір Александра втік, і Димитрій гнався за ним і скріпився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проводив війну, аж доки не зайшло сонце, і Димитрій впав у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Александер післав старшин до Птоломея царя Єгипту з цими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 повернувся на моє царство і я сів на престолі моїх батьків і я скріпився у владі, і я знищив Димитрія і скріпився над нашими країнами,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зударився з ним війною, і нами був знищений він і його табір, і ми сіли на престолі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поставмо між собою дружбу, і тепер дай мені твою дочку за жінку, і я посвоячуся з тобою і дам тобі і їй дари за твоєю гідністю.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Птоломей, кажучи: (Це) добрий день, в якому ти повернувся до землі твоїх батьків і сів на престолі їхнього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зроблю тобі те, що ти написав, але зустрінься в Птоломаїді, щоб ми побачили один одного, і я посвоячуся з тобою,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Птоломей з Єгипту, він сам і його дочка Клеопатра, і він прийшов до Птолемаїди сто шістдесять другого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зустрів його, і він йому віддав свою дочку Клеопатру і зробив для неї шлюб з великою славою в Птолемаїді, так як царі.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написав Йонатанові, щоб він прийшов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зі славою до Птолемаїди і зустрівся з двома царями. І він дав їм і їхнім друзям срібло і золото і багато дарів і знайшов ласку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проти нього зібралися згубні мужі з Ізраїля, беззаконні мужі, щоб його оскаржити, і цар їх не послухався.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приказав і зняли з Йонатана його одіж і зодягли його в багряницю, і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посадив його з собою і сказав своїм володарям: Вийдіть з ним посеред міста і проповідуйте, щоб ніхто його не оскаржував в ніякому ділі, і хай ніхто йому не докучає в усякому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побачили ті, що оскаржували, його славу, так як проповідували, і його зодягненим в багряницю, і всі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його прославив і записав його між перших друзів і поставив його воєводою і володарем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до Єрусалиму з миром і веселістю.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шістдесять пятому році прийшов Димитрій син Димитрія з Криту до землі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Александер почув і дуже засмутився і повернувся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Димитрій поставив Аполлонія, що був в Долині Сирії, і зібрав велику силу і прийшов до Ямнеї. І він післав до Йонатана архиєрея,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одинокий підносишся над нами, я ж стався посміхом і погордою через тебе. І чому ти володієш над нами в горах?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якщо ти поклав надію на твої сили, зійди до нас на рівнину, і там розсудимося, бо зі мною є сила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Запитайся і довідайся хто я й інші, що нам помагають, і кажуть: Немає вам стопи ноги перед нашим лицем, бо двічі відвернулися твої батьки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зможе встоятися кінь і така сила в долині, де немає каменя, ані жорновий камінь, ані місце на втечу.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Йонатан почув слова Аполлонія, він зрушився умом, і він вибрав десять тисяч мужів і вийшов з Єрусалиму, і його зустрів Симон його брат, йому на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отаборився при Йоппі, і його замкнули, ті, що з міста, бо залога Аполлонія (була) в Йоппі і вони воювали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злякавшись, відкрили ті, що з міста, і Йонатан заволодів Йоппією.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Аполлоній і взяв три тисячі коней і багато сили і пішов до Азоту як подорожуючий, і разом випровадив на рівнину, томущо він мав множество кінноти і на неї надіявся.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гнався за ним до Азоту, і зударилися табори в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Аполлоній оставив тисячу кінноти позаду себе схованими.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впізнав Йонатан, що позаду нього є засідка, і вони окружили його табір і стріляли стріли на нарід з ранку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нарід стояв, так як заповів Йонатан, і їхні коні змучилися.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відлучив свою силу і зударився з відділом війська, бо кіннота була змучена, і вони ним були розбиті і втекли,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кіннота розсипалася по рівнині. І вони втекли до Азоту і ввійшли до Витдаґона свого ідола,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спалив Азот і міста довкруги нього і взяв їхню здобич і святиню Даґона і тих, що втекли до нього, він спалив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ті, що впали від меча зі спаленими, яких вісім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піднявся звідти і прийшов до Аскалону, і вийшли ті, що з міста йому на зустріч з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до Єрусалиму з тими, що з ним, маючи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почув цар Александер ці слова, і він додав ще прославляти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йому золоту запинку, що згідно з звичаєм дається царським кревним, і він дав йому Аккарон і всі їхні околиці в насліддя.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Єгипту зібрав сили - численні як пісок, що при березі моря, і багато кораблів і старався захопити царство Александра підступно і додати його до свого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до Сирії з мирними словами, і йому відкривали ті, що в містах, і його зустрічали, бо був приказ царя Александра зустріти його, томущо він був його тестем.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Птолемей входив до міст, призначав охорону сили в кожному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приблизився до Азота, показали йому спалений храм Даґона і Азот і його знищені довколішні міста і покинені тіла і спалених, яких спалено в війні. Бо вони зробили з них купи при його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розповідали цареві, що зробив Йонатан, щоб на нього накласти вину. І цар змовчав.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зустрів царя в Йоппі зі славою, і поцілувалися навзаїмно і там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Йонатан з царем аж до ріки, що називається Елевтер, і повернувся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Птоломей запанував прибережними містами аж до Селевкії, що на побережжі, і роздумував про Александра погані думки.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старшин до царя Димитрія, кажучи: Ходи складемо між собою завіт, і дам тобі мою дочку, яку мав Александер, і царюватимеш над царствами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розкаявся, що дав йому мою дочку, бо він шукав мене забити.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скидав на нього вину через те, що він забажав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забравши свою дочку дав її Димитрієві і відчужився від Александра, і явною стала їхня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Птолемей ввійшов до Антіохії і поклав діадиму Азії. І поклав дві діядими на свою голову, Азії й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Александер був в Кілікії в тих часах, бо відлучилися ті, що з тих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почув і прийшов проти нього війною. І Птоломей вивів і зустрів його з сильною рукою і його прогнав.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втік до Аравії, щоб там схоронитися, а цар Птолемей піднявся.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відрубав Завдіїл Араб голову Александра і післав Птолемеєві.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Птоломей помер в третому дні, і ті, що були в його твердинях згинули від тих, що в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Димитрій сто шістдесять сьомого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Йонатан зібрав тих, що з Юдеї, щоб воювати проти твердині, що в Єрусалимі і зробили проти неї численні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беззаконні мужі, що ненавиділи свій нарід, пішли до царя і сповістили йому, що Йонатан обложив твердиню.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почувши, розлютився. А як почув, зразу засідлавши (коня) пішов до Птолемаїди і написав Йонатанові, щоб він не облягав, і щоб він зустрівся з ним в Птолемаїді якнайшвидше, щоб поговорити.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почув Йонатан, він приказав облягати, і вибрав старшин Ізраїля і священиків і дав себе в 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срібло і золото і одіж і інші численні дари, і він пішов до царя до Птолемаїди і знайшов ласку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наговорювали проти нього деякі безбожні, що 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зробив йому так як зробили йому ті, що перед ним, і підніс його перед всіма своїми друзями,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потвердив йому архиєрейство і все інше, що той мав, попередню пошану, і поставив його між першими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попросив царя зробити Юдею і три посілості і Самарію без податку і обіцяв йому триста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сприйняв і написав Йонатанові послання про це все, що мали такий вид: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братові Йонатанові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Відпис листа, який ми написали Ластенові нашому кревному про вас, ми написали і до вас, щоб ви 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батькові Ластенові,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Народові юдеїв нашим друзям і тим, що бережуть те, що для нас справедливе, ми судили зробити добро задля їхньої зичливості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їм затвердили околиці Юдеї і три володіння Аферему і Лудду і Раматаїм. Додано Юдеї від Самарії і всі підвладні їм, для всіх, що приносять жертву до Єрусалиму, замість царського, які цар брав в них раніше кожного року з плодів землі і овочів.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інше, що належиться нам, від тепер з десятин і податків, що нам належаться, і з того, що за сіль, і точило, що нам належаться за вінці, все ми їм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відніметься ані одне з цих від тепер і на ввесь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постарайтеся виконати цей відпис, і хай буде дано Йонатанові, і хай буде поставлено в святій горі на шанованому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побачив, що земля втихомирилася перед ним, і що нічого йому не противиться, і він відпустив всі свої сили, кожного до свого місця, за вийнятком чужих сил, які найняв з островів народів. І проти нього ворогували всі сили, що від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був першим при Александрі і побачив, що всі сили бурмотять проти Димитрія, і він пішов до Імалкуя Аравійського, який кормив Антіоха, сина Александра.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наполягав на нього, щоб його йому передав, щоб він царював замість свого батька. І він сповістив йому, що приказав Димитрій, і ворожнечу, якою ворогують проти нього його сили, і остався там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післав до царя Димитрія, щоб викинув з Єрусалиму тих, що в твердині, і тих, що в кріпостях. Бо вони воювали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післав до Йонатана, кажучи: Не лише це зроблю тобі і твому народові, але славою прославлю тебе і твій нарід, якщо настане догідний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правильно вчиниш коли післеш мені мужів, що воюватимуть зі мною, бо всі мої сили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відіслав йому до Антіохії три тисячі мужів сильних кріпостю, і вони прийшли до царя, і цар зрадів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ті, що з міста, посеред міста, яких сто двадцять тисяч чоловік, і бажали забити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втік до двора, і захопили ті, що з міста, дороги міста і почали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юдеїв на поміч, і зібралися всі разом до нього і розсипалися по місті і забили по місті в тому дні яких сто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спалили місто і взяли велику здобич в тому дні і спасли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побачили ті, що з міста, що юдеї заволоділи містом так як врадили, і послабли своїми умами і закричали до царя з благанням,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нам правиці і хай юдеї перестануть воювати проти нас і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вкинули зброю і зробили мир. І юдеї прославилися перед царем і перед всіма, що в його царстві. І вони прославилися в його царстві і повернулися до Єрусалиму маючи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сів на престолі свого царства, і земля успокоїлася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збрехав в усьому, що сказав, і відчужився від Йонатана і не віддав за добродійства, які той йому віддав, і дуже його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повернувся Трифон і Антіох з ним, мала дитина. І він зацарював і поставив діядиму.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 сили, яких Димитрій розсіяв, і вони воювали проти нього, і він втік і відвернувся.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взяв звірів і заволодів Антіохією.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Антіох молодший до Йонатана, кажучи: Ставлю тебе архиєреєм і назначую тебе над чотирьома посілостями, і щоб ти був другом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йому золотий посуд і служіння і дав йому власть пити з золотого і бути в багряниці і мати золоту припинку.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брата Симона він поставив воєводою від драбини Тира аж до границь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і проходив по другому боці ріки і через міста, і зібралися до нього вся сила Сирії на союзників. І він прийшов до Аскалона, і зустріли його славно ті, що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до Ґази, і замкнули ті, що з Ґази, і він її обложив довкруги і спалив її окружні міста вогнем і їх ограбив.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прохали ті, що з Ґази Йонатана, і він дав їм правиці і забрав синів їхніх володарів як закладників і відіслав їх до Єрусалиму. І він пройшов країну аж до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в Кидесі, що в Галилеї, з великою силою, що вони бажають його усунути з країни,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зустрів, а свого брата Симона оставив в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 Симон до Ветсури і воював проти неї багато днів і замкнув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благали його взяти правиці, і він їм дав. І він їх викинув звідти і заволодів містом і поставив в ній охорону.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його табір отаборилися при воді Ґеннисар. І встали вранці до рівнини Асор.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табір чужинців їх зустрів на рівнині і закинули проти них засідку в горах, вони ж зустріли напроти.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засідки встали з своїх місць і зударилися боєм.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всі ті, що при Йонатані, не остався ані один з них, опріч Маттатія сина Апсалома і Юди сина Халфія володарів війська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роздер свою одіж і поклав землю на свою голову і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них в бої і відвернув їх, і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ті, що від нього втекли, і вони повернулися до нього і гналися з ним аж до Кедеса, аж до їхнього табору і там отаборилися.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чужинців в тому дні яких три тисячі чоловік. І Йонатан повернувся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побачив, що йому час сприяє, і вибрав мужів і післав до Риму, щоб поставити і відновити з ними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Спартіяти й інших місць він післав подібне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Риму і ввійшли до булевтерія і сказали: Йонатан священик і юдейський нарід післали нас відновити нам дружбу і союз згідно з ранішим.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їм письма до них за місцем, щоб післали їх до землі Юди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перепис писем, які написав Йонатан до спартіятів: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Йонатан архиєрей і старшина народу і священики і осталий юдейський нарід братам спартіятам,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раніше післані були письма до Онія архиєрея від Арея, що царював у вас, бо ви є наші брати, так як вказує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Онія прийняв післаного чоловіка славно і взяв письма, в яких говорилося про союз і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не потребуючи цих, бо маємо потіху - святі книги, що в наших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старалися післати до вас, щоб відновити братерство і дружбу, щоб вас не відчужити. Бо численні часи минули від коли ви до нас післали.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 кожному часі безпереривно в святах та інших відповідних днях згадуємо вас в жертвах, які ми приносимо, і в молитвах, як належиться і годиться згадувати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Радіємо ж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 окружили численні журби і численні війни і проти нас воювали царі,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не бажали докучати вам і іншим союзникам і нашим друзям в цих війнах.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маємо з неба поміч, що нам помагає, і ми спаслися від наших ворогів, і наші вороги були впокорені.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ми вибрали Нуминія сина Антіоха і Антипатра сина Ясона і ми післали до Римлян, щоб відновити з ними дружбу і попередний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отже, заповіли їм і до вас піти і поцілувати вас і віддати вам від нас листи про відновлення і наше братерство.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добре зробите коли нам на це відповісте.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відпис листів, які вони післали до Онія: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Арей цар спартіятів Онії великому священикові,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Знайдено в писанні про спартіятів і юдеїв, що вони є брати, і що є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 коли ми це довідалися добре вчините коли напишите нам про ваш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 вам написали, що: Ваша скотина і ваше майно наше, і наше є ваше. Ми заповіли отже, щоб сповістили вам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післали з великою силою більшою від попередньої, щоб воювати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піднявся з Єрусалиму і зустрів їх в околиці Аматіт. Бо він не дав їм часу ввійти до його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розвідників до їхнього табору, і вони повернулися і сповістили йому, що так приготовляються напасти на них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зайшло сонце, Йонатан заповів тим, що з ним, чувати і бути при зброї, щоб приготовитися до битви впродовж усієї ночі і поставив сторож довкруги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вороги почули, що приготовився Йонатан і ті, що з ним, до битви, і перелякалися і жахнулися своїм серцем і запалили огні в своїм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Йонатан і ті, що з ним, не взнали аж до ранку, бо бачили світила, що горіли.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Йонатан за ними і не захопив їх, бо вони перейшли ріку Елевтерій.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відхилився Йонатан до Аравів, що звалися Завадеї і побив їх і взяв їхню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осідлавши (коня) прийшов до Дамаску і проходив усю країну.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вийшов і пройшов аж до Аскалона і до близьких твердинь і відхилився до Йоппії і її забрав.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бажають передати твердиню тим, що з Димитрієм. І він там поставив залогу, щоб її стерегли.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повернувся і зібрав старшин народу і зробив з ними раду, щоб збудувати твердині в Юдеї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підвищити стіни Єрусалиму і дуже піднести висоту між твердинею і містом, щоб її відлучити від міста, щоб вона була самою, щоб ані не купували, ані не продавали.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будувати місто, і впав мур при потоці, що зі сходу, і він приготовив те, що звалося Хафената.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Адіду в Сефилі і скріпив її і поствив брами і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шукав царювати в Азії і покласти діядиму і простягнути руку на царя Антіоха.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стерігся, щоб часом йому не перешкодив Йонатан, і щоб часом не воював проти нього, і шукав способу, щоб його схопити, щоб убити, і піднявшись пішов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йому на зустріч з сорокома тисячами чоловік вибраних до лав і прийшов до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побачив, що він є з великою силою, і не зважився простягнути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прийняв його славно і представив його всім своїм друзям і дав йому дари і заповів своїм друзям і своїм силам, щоб слухалися його як його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Йонатанові: Навіщо ти потрудив ввесь цей нарід коли не налягає на нас війна?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їх до їхніх домів, а вибери собі кілька мужів, які будуть з тобою, і ходи зі мною до Птолемаїди, і я тобі передам її й осталі твердині й осталі сили і все, що на потребу, і повернувшись підемо. Бо через це я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повіривши йому, зробив так як той сказав, і відіслав сили, і вони відійшли до землі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оставив з собою три тисячі мужів, з яких дві тисячі оставив в Галилеї, а тисяча пішла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Йонатан ввійшов до Птолемаїди, птолемейці замкнули брами і схопили його, і всіх, що ввійшли з ним, забили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післав сили і кінноту до Галилеї і до великої рівнини, щоб вигубити всіх, що з Йонатаном.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довідалися, що він був схоплений і згинув він і ті, що з ним, і підбадьорили себе і пішли разом готові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гналися, побачили, що це за свою душу, і вони повернулися.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пішли з миром до землі Юди і оплакали Йонатана і тих, що з ним, і дуже злякалися. І ввесь Ізраїль оплакав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народи, що довкруги, шукали їх вигубити. Бо сказали: Не мають володаря і помічника. Отже тепер воюватимемо проти них і вигубимо з поміж людей память про них.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Симон, що Трифон зібрав велику силу, щоб піти до землі Юди і її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нарід, що він переляканий і перестрашений, і пішов до Єрусалиму і зібрав нарід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підбадьорив їх і сказав їм: Ви знаєте скільки я і мої брати і дім мого батька зробили за закон і святих, і які війни і скрути ми зазнали.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всі мої брати згинули за Ізраїль, і я сам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буде, щоб я пощадив мою душу в усьому часі скорботи. Бо я не кращий за моїх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пімщуся за мій нарід і за святих і за жінок і ваших дітей, бо всі народи зібралися, щоб вигубити нас задля ворожнечі.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заразом запалив дух народу як вони почули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 великим голосом, кажучи: Ти є нашим вождем замість Юди і Йонатана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Воюй нашу війну, і все, що лиш скажеш нам,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всіх мужів вояків і поспішився закінчити стіни Єрусалиму і скріпив їх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Йонатана, сина Апсалома, і з ним достатньо сили до Йоппії, і викинув тих, що були в ній, і остався там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Трифон з Птолемаїди з великою силою, щоб прийти до землі Юди, і Йонатан з ним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отаборився в Адідах напроти лиця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довідався Трифон, що Симон піднявся замість свого брата Йонатана, і що бажає зударитися з ним в бою, і післав до нього старшин,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срібло, яке винен твій брат Йонатан для царського, яке той потребував, ми його схопили.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сто талантів срібла і двох його синів як закладників, щоб як буде відпущений не відступив від нас, і ми його відпустимо.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взнав Симон, що говорять до нього обманливо, і він посилає взяти срібло і дітей, щоб не підняти велику ворожнечу в народі,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йому не післав срібло і дітей, він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дітей і сто талантів, і той збрехав і не відпустив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прийшов Трифон, щоб ввійти до країни і її знищити, і вони окружили дорогу, що до Адори. І Симон і його табір стояв напроти нього на кожному місці, куди лиш він 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твердині, післали до Трифона старшин приспішуючи його, щоб прийшов до них через пустиню і післав їм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приготовив всю свою кінноту щоб іти, і тієї ночі було дуже багато снігу, і він не пішов через сніг. І він підвівся і прийшов до Ґалаадіти.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приблизився до Васками забив Йонатана, і його там поховано.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Трифон і відійшов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Симон і взяв кості Йонатана свого брата і поховав його в Модеїні, місті його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оплакували ввесь Ізраїль великим плачем і його оплакували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(памятник) на гробниці свого батька і своїх братів і підняв його високо на вид з тесаного каменя зі заду і спереду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сім пирамід, одну напроти одної, батькові і матері і чотирьом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зробив будови, окружив великими стовпами і зробив на стовпах зброю на вічне імя і при зброї вирізблені човни, щоб видно було всіма, що плавають по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гробниця, яку він зробив в Модеїні,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ходив обманливо з царем Антіохом молодшим і його забив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замість нього і поклав діядиму Азії і зробив велику пошесть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твердині Юдеї і обгородив високими вежами і великими мурами і брамами і засувами і поклав в твердинях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вибрав чоловіків і післав до царя Димитрія, щоб зробити відпущення країні, бо всі діла Трифона були розбійницькі.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Димитрій післав до нього за цими словами і відповів йому і написав йому цього листа: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Симеонові архиєреєві і царському другові і старшинам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Золотий вінець і галузку, яку ви післали, ми прийняли і є готові робити вам великий мир і написати про потреби, щоб відпустити вам відпускне.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ми вам поставили, стоїть, і твердині, які ви збудували, хай вам належать.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Відпускаємо незнання і проступки аж до сьогоднішнього дня і вінець, який ви винні, і якщо щось іншого уподатковувалося в Єрусалимі, хай більше не уподатковується.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якісь з вас є корисні, щоб записати (їх) до тих, що за нами, хай будуть записані, і хай буде між нами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сімдесятого року забрано ярмо народів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почав писати в письмах і виступах: Першого року при Симоні, великому архиєреї і вождю і провіднику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він прийшов до Ґазари і окружив її таборами і зробив машини і приставив до міста і побив одну вежу і захопив.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вискакували ті, що в машині до міста, і був великий рух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ті, що в місті з жінками і дітьми на мури, розриваючи свою одіж, і закричали великим голосом, прохаючи Симона дати їм правиці,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Не зроби нам за нашим лукавством, але за твоїм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погодився з ними і не воював з ними. І він викинув їх з міста, і очистив доми, в яких були ідоли, і так ввійшов до нього, співаючи і благословляючи.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викинув з нього всю нечистоту і поселив в ньому мужів, які чинитимуть закон, і скріпив його і збудував собі в ньому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 в Єрусалимі перескаджали виходити і входити до околиці і купувати і продавати і дуже голодували, і досить з них вмерли від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Симона, щоб одержати правицю, і він дав їм. І він викинув їх звідти і очистив твердиню від гидот.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неї двадцять третього (дня) другого місяця сто сімдесять першого року з хвалою і галуззям і з гуслями і з цимбалами і з сопілками і з піснями і з співами, бо знищено великого ворога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постановив кожного року проводити цей день з радістю. І він скріпив святу гору, що при твердині. І мешкав там він і ті,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побачив Івана, свого сина, що він є мужем, і поставив його володарем всіх сил. І він жив з Ґазарах.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сімдесять другому році цар Димитрій зібрав свої сили і пішов до Мидії, щоб придбати собі поміч, щоб воювати проти Трифона.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Арсакис цар Персіди і Мидії почув, що Димитрій ввійшов до його околиць, і післав одного з своїх володарів, щоб його схопити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пішов і побив табір Димитрія і схопив його і привів його до Арсака, і поставив його до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спочила всі дні Симона, і він шукав добра для свого народу, і їм вгодила його влада і його слава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усією його славою він взяв Йоппію на пристань і зробив вхід для морських островів.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границі свому народові і скріпив околиці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великий полон і заволодів Ґазарою і Ветсуром і кріпостю. І він вигубив з неї нечистоти, і не було нікого, хто йому противився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обробляли свою землю з миром, і земля давала свої плоди і дерева рівнин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сиділи в долинах, всі спільно говорили про добро, і молоді зодягнулися славою і одежею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міст приносили їжу і він поставив в них скріплювальний посуд, аж доки не прославилося імя його слави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мир на землі, й Ізраїль зрадів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сів під своїм виноградником і своєю фіґою, і не було нікого, хто страшив би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війни в них на землі, і царі побилися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всіх пригнічених свого народу. Він шукав за законом і вигубив кожного беззаконника і поганого.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прославив святе і наповнив посуд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 Римі і аж у Спарті, що помер Йонатан, і вони були дуже засмучені.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почули, що Симон його брат став замість нього архиєреєм, і що він панує країною і містами, що в 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написали до нього на мідяних таблицях, щоб відновити з ним дружбу і союз, який склали з Юдою і Йонатаном,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прочитані перед збором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листів, які післали спартіяти: Володарі спартіятів і місто Симонові, великому священикові і старшинам і священикам і осталому юдейському народові, братам,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післані до нашого народу сповістили нам про вашу славу і шану, і ми зраділи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ще записали те, що ними сказане, до порад народу так: Нуминій син Антіоха і Антіпатр син Ясона, юдейські старшини, прийшли до нас відновляючи ту дружбу, що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народові вгодним було прийняти мужів славно і поставити відпис їхніх слів в призначених народом книгах, щоб нарід спартіятів мав память. А цей відпис написали Симонові архиєреєві.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післав Симон Нуминія до Риму, що мав великий золотий щит тягарем тисяча мнис, щоб поставити з ними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нарід почув ці слова, вони сказали: Яку ласку віддамо Симонові і його синам?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скріпив (нас) він і його брати і дім його батька і відбив від нас ворогів Ізраїля. І вони поставили йому свободу, і записали в мідяних таблицях і поставили на стовпах в горі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напису: Вісімнадцятого елула, сто сімдесять другого року, і це третий рік під Симоном, великим архиєреєм, в асарамелі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 великому зборі священиків і народу і володарів народу і старшин країни обявлено нам: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разів були війни в країні, а Симон син Маттатія, син з синів Йоаріва, і його брати віддали себе на біду і стали проти ворогів свого народу, щоб встоялись їхні святощі і закон, і великою славою вони прославили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зібрав свій нарід і став для них архиєреєм і переставився до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вороги вчинили раду, щоб увійти до їхньої країни, щоб знищити їхню країну і простягнути руки на їхні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встав Симон і воював за свій нарід і видав на потреби багато зі свого і озброїв мужів сили свого народу і дав їм заплату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 міста Юдеї і Ветсуру, що на горах Юдеї, де раніше була ворожа зброя, і поставив там охорону юдейських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Йоппу, що при морі, і Ґазару, що в околицях Азоту, в якій раніше жили вороги і там він поселив юдеїв, і поставив в них те, що було потрібне щоб це виправити.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побачив вірність і славу Симона, яку він задумав зробити свому народові, і вони поставили його своїм володарем і архиєреєм, бо він зробив це все і справедливість і віру, яку зберіг до свого народу, і він всяким способом пошукав звеличити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його днях щастило в його руках, щоб вигубити народи з їхньої країни, і тих, що в місті Давида, що в Єрусалимі, які собі зробили твердиню з якої виходили і опоганювали довкруги святих, і чинили велику пошесть в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поселив в ній мужів юдеїв і скріпив її на скріплення країни і міста і підняв вгору стіни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поставив йому архиєрейство після цього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своїм другом і прославив його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Римляни називають юдеїв друзями і союзниками і братами, і що славно зустріли послів Симона,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зволили юдеї і священики, щоб Симон був їм за володаря і архиєрея на віки, аж доки не встане вірний пророк,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над ними воєвода, і щоб він забажав через це поставленим бути над святими, над їхніми ділами, і над країною і над зброєю і над твердинями,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він дбав про святих, і щоб всі його слухалися, і щоб писали його іменем всі письма в країні, і щоб він зодягався в багряницю і позолочену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нікому з народу і священиків не буде дозволено відректися чогось з цих і заперечити тому, що ним сказане, і скликати збір в країні без нього, і зодягатися в багряницю і носити золоту защіпку.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лиш зробить проти цього, чи відкине щось з цих, буде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зволив покласти, щоб Симон чинив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прийняв і зволив бути архиєреєм і бути вождем і головою юдейського народу і священиків і головувати над всіма.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письмо сказали поставити на мідяних таблицях і поставити їх в притворі святих на знаменному місці,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відпис їх поставити в скарбниці, щоб мав Симон і його сини.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Антіох син Димитрія царя листи з морських островів до Симона священика і голови юдейського народу і до всього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вміщали таку мову: Цар Антіох Симонові, великому священикові і голові народу,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деякі згубні (люди) захопили царство наших батьків, а я бажаю, щоб царство повернулося, щоб його повернути до того, як раніше було, я зібрав множество сил і я приготовив воєнні кораблі,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бажаю вийти в країну, щоб пімститися на тих, що знищили нашу країну і спустошили багато міст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затверджую тобі всі звільнення з податків, з яких тебе звільнили ті царі, що переді мною, і які інші дари тобі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тобі дозволив робити власне карбування, гроші для твоєї країни,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Єрусалим і святе мають бути свобідними. І вся зброя, яку ти приготовив, і твердині, які ти збудував, якими ти володієш, хай тобі остануться.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царський довг і те, що було царське, від тепер і на ввесь час хай тобі оставиться.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тільки ми поставимо наше царство, ми прославимо тебе і твій нарід і храм великою славою, щоб явною стала ваша слава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сімдесять четвертого року вийшов Антіох до землі своїх батьків, і до нього зібралися всі сили, так що мало було з Трифоном.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гнався за ним, і він прийшов, втікаючи, до Дори, що при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бачив, що проти нього зібралося зло, і що сили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 отаборився проти Дори, і з ним дванадцять тисяч мужів вояків і вісім тисяч кінноти.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окружив місто, і кораблі пристали від моря, і він пригнітив місто з землі і моря, і не давав нікому виходити, ані входити.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 Нуминій і ті, що з ним з Риму, маючи послання для царів і країн, в яких написано так: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Левкій Римський іпат цареві Птолемеєві,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юдеїв прийшли до нас, наші друзі і союзники, відновляючи ту дружбу і союз, що від початку, післані Симоном архиєреєм і юдейським народом,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принесли золотий щит на тисячу мнис.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нам сподобалося написати царям і країнам, щоб не наносили їм зла, і не воювали з ними і з їхніми містами і їхньою країною, і щоб не помагали тим, що проти них воюють.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Добрим видалося нам прийняти від них щит.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якісь згубні втекли з їхньої країни до вас, передайте їх Симонові архиєреєві, щоб він на них пімстився за їхним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він написав цареві Димитрієві і Атталові і Аріяратові і Арсакові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всіх країн і Сампсакові і спартіятам і до Дилона і до Миндона і до Сікіона і до Каріди і до Самона і до Памфілії і до Ликії і до Алікарнасса і до Рода і до Фасиліда і до Ко і до Сіди і до Аради і Гортини і Кніда і Кипру і Кирини.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письмо написали до Симона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Антіох отаборився проти Дори на другий (день), приводячи постійно проти неї руки і роблячи машини, замкнув Трифона, щоб він не входив, і щоб не виходив.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Симон дві тисячі вибраних мужів йому на поміч і срібло і золото і досить посуду.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схотів їх прийняти, але відрікся від всього, що йому раніше затвердив, і відчужився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Атиновія, одного з своїх друзів, щоб з ним поспілкувався, кажучи: Ви захопили Йоппію і Ґазару і твердиню, що в Єрусалимі, міста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околиці ви спустошили і ви зробили велику пошесть на землі і ви заволоділи багатьма місцями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передайте міста, які ви захопили, і дані з місць, якими ви заволоділи поза границями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ні, дайте замість них пятьсот талантів срібла і за спустошення, яким ви спустошили, і податки інших міст - пятьсот талантів. Якщо ж ні, прийшовши, воюватимемо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Атеновій друг царя до Єрусалиму і побачив славу Симона і шафу з золотим і сріблим посудом і досить обслуги і здивувався і сповістив йому слова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Симон сказав йому: Ми ані не забрали чужу землю, ані не заволоділи чужим, але насліддям наших батьків, а воно на якийсь час несправедливо було захоплене нашими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маючи час знову держимо насліддя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Йоппу і Ґазару, про які ти питаєш, вони чинили в народі і в нашій країні велику пошесть, за цих дамо сто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відповів йому слово, а повернувся з гнівом до царя і сповістив йому ці слова, і славу Симона, і все, що побачив, і цар розгнівався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сівши до корабля, втік до Ортосії.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поставив Кендевея воєводою приморського краю і дав йому піші і кінські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йому отаборитися проти лиця Юдеї, і заповів йому збудувати Кедрон і скріпити брами, і щоб він воював з народом. А цар гнався за Трифоном.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Кендевей прийшов до Ямнеї і почав роздражнювати нарід і йти до Юдеї і брати нарід в полон і вбивати.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збудував Кедрон і поставив там коней і сили, щоб виходячи, проходили дорогами Юдеї, так як йому заповів цар.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Іван з Ґазари і сповістив Симонові свому батькові, що чинив Кендевей.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покликав своїх двох старших синів Юду й Івана і сказав їм: Я і мої брати і дім мого батька воювали війни Ізраїля від молодости аж до сьогоднішного дня, і пощастило нашим рукам спасти Ізраїля багато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я постарівся, і ви в милосерді достатні є роками. Будьте ви замість мене і мого брата, і вийшовши, повоюйте за наш нарід, а поміч з неба хай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з країни двадцять тисяч мужів вояків і кінноту, і вони пішли проти Кендевея і спочили в Модеїні.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вранці, йшли на рівнину, і ось численна сила їм на зустріч, піша і кіннота, і між ними був потік.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і його нарід став напроти їхнього лиця. І він побачив, що нарід боявся перейти потік, і він перейшов першим. І побачили його мужі і перейшли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поділив нарід і коней посеред піших, а кіннота ворогів дуже численна.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затрубили трубами, і відвернувся Кендевей і його табір, і з них впало багато ранених, а осталі втекли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зранено Юду брата Івана. А Іван гнався за ними, аж доки не прийшов до Кедрону, який той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втекли до веж, що на полях Азоту, і він спалив його огнем, і впало з них яких дві тисячі чоловік. І він повернувся до Юдеї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Птолемей син Авува був поставлений вождем на рівнині Єрихона і мав багато срібла і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бо він зятем архиєрея.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піднялося його серце, і він забажав заволодіти країною і задумував обману проти Симона і його синів,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проходив міста, що в країні, і дбав про їм потрібне. І він прийшов до Єрихона, сам і Маттатія і Юда його сини в сто сімдесять сьомому році, в одинадцятому місяці, це місяць сават.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прийняв син Авува з обманою до твердині прозваної Док, яку він збудував, і він зробив їм великий пир і там сховав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спянів Симон і його сини, встав Птоломей і ті, що з ним, і взяли їхню зброю і найшли на Симона до пиру і забили його і його двох синів і деяких з його слуг.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зробив великий злочин і віддав зло замість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написав Птоломей і післав цареві, щоб післав йому сили на поміч, і щоб видати їхню країну 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інших до Ґазари, щоб забити Івана, і тисячникам післав послання, щоб до нього прибули, щоб дати їм срібло і золото і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інших післав захопити Єрусалим і гору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прибігши наперед сповістив Іванові в Ґазарі, що згинув його батько і його брати, і що: Післав він і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почувши, той дуже злякався і схопив мужів, що прийшли його забити, і забив їх. Бо він взнав, що шукали його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Івана і його війни і його хоробрі діла, які він мужно вчинив, і будова стін, які він збудував, і його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вони записані в книзі днів його архиєрейства, від коли він став архиєреєм після свого батька.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2024-05-24T08:07:29Z</dcterms:modified>
</cp:coreProperties>
</file>