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Machabejska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побачив, що йому час сприяє, і вибрав мужів і післав до Риму, щоб поставити і відновити з ними дружбу.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Спартіяти й інших місць він післав подібне послання.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Риму і ввійшли до булевтерія і сказали: Йонатан священик і юдейський нарід післали нас відновити нам дружбу і союз згідно з ранішим.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дали їм письма до них за місцем, щоб післали їх до землі Юди з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це перепис писем, які написав Йонатан до спартіятів: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Йонатан архиєрей і старшина народу і священики і осталий юдейський нарід братам спартіятам,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раніше післані були письма до Онія архиєрея від Арея, що царював у вас, бо ви є наші брати, так як вказує письмо.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Онія прийняв післаного чоловіка славно і взяв письма, в яких говорилося про союз і дружбу.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ми, отже, не потребуючи цих, бо маємо потіху - святі книги, що в наших руках,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старалися післати до вас, щоб відновити братерство і дружбу, щоб вас не відчужити. Бо численні часи минули від коли ви до нас післали.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ми в кожному часі безпереривно в святах та інших відповідних днях згадуємо вас в жертвах, які ми приносимо, і в молитвах, як належиться і годиться згадувати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Радіємо ж вашою славою.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нас окружили численні журби і численні війни і проти нас воювали царі, що довкруги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ми не бажали докучати вам і іншим союзникам і нашим друзям в цих війнах.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маємо з неба поміч, що нам помагає, і ми спаслися від наших ворогів, і наші вороги були впокорені.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ми вибрали Нуминія сина Антіоха і Антипатра сина Ясона і ми післали до Римлян, щоб відновити з ними дружбу і попередний союз.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ми, отже, заповіли їм і до вас піти і поцілувати вас і віддати вам від нас листи про відновлення і наше братерство.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добре зробите коли нам на це відповісте.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це відпис листів, які вони післали до Онія: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Арей цар спартіятів Онії великому священикові,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Знайдено в писанні про спартіятів і юдеїв, що вони є брати, і що є з роду Авраама.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від коли ми це довідалися добре вчините коли напишите нам про ваш мир,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ж вам написали, що: Ваша скотина і ваше майно наше, і наше є ваше. Ми заповіли отже, щоб сповістили вам про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Йонатан, що володарі Димитрія післали з великою силою більшою від попередньої, щоб воювати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піднявся з Єрусалиму і зустрів їх в околиці Аматіт. Бо він не дав їм часу ввійти до його країни.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розвідників до їхнього табору, і вони повернулися і сповістили йому, що так приготовляються напасти на них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зайшло сонце, Йонатан заповів тим, що з ним, чувати і бути при зброї, щоб приготовитися до битви впродовж усієї ночі і поставив сторож довкруги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вороги почули, що приготовився Йонатан і ті, що з ним, до битви, і перелякалися і жахнулися своїм серцем і запалили огні в своїм таборі.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Йонатан і ті, що з ним, не взнали аж до ранку, бо бачили світила, що горіли.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пігнався Йонатан за ними і не захопив їх, бо вони перейшли ріку Елевтерій.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відхилився Йонатан до Аравів, що звалися Завадеї і побив їх і взяв їхню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осідлавши (коня) прийшов до Дамаску і проходив усю країну.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вийшов і пройшов аж до Аскалона і до близьких твердинь і відхилився до Йоппії і її забрав.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почув, що бажають передати твердиню тим, що з Димитрієм. І він там поставив залогу, щоб її стерегли.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повернувся і зібрав старшин народу і зробив з ними раду, щоб збудувати твердині в Юдеї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підвищити стіни Єрусалиму і дуже піднести висоту між твердинею і містом, щоб її відлучити від міста, щоб вона була самою, щоб ані не купували, ані не продавали.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будувати місто, і впав мур при потоці, що зі сходу, і він приготовив те, що звалося Хафената.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збудував Адіду в Сефилі і скріпив її і поствив брами і засуви.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Трифон шукав царювати в Азії і покласти діядиму і простягнути руку на царя Антіоха.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стерігся, щоб часом йому не перешкодив Йонатан, і щоб часом не воював проти нього, і шукав способу, щоб його схопити, щоб убити, і піднявшись пішов до Ветсана.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вийшов йому на зустріч з сорокома тисячами чоловік вибраних до лав і прийшов до Ветсана.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Трифон побачив, що він є з великою силою, і не зважився простягнути на нього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прийняв його славно і представив його всім своїм друзям і дав йому дари і заповів своїм друзям і своїм силам, щоб слухалися його як його самого.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Йонатанові: Навіщо ти потрудив ввесь цей нарід коли не налягає на нас війна?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пішли їх до їхніх домів, а вибери собі кілька мужів, які будуть з тобою, і ходи зі мною до Птолемаїди, і я тобі передам її й осталі твердині й осталі сили і все, що на потребу, і повернувшись підемо. Бо через це я прийшов.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він, повіривши йому, зробив так як той сказав, і відіслав сили, і вони відійшли до землі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оставив з собою три тисячі мужів, з яких дві тисячі оставив в Галилеї, а тисяча пішла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Йонатан ввійшов до Птолемаїди, птолемейці замкнули брами і схопили його, і всіх, що ввійшли з ним, забили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Трифон післав сили і кінноту до Галилеї і до великої рівнини, щоб вигубити всіх, що з Йонатаном.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довідалися, що він був схоплений і згинув він і ті, що з ним, і підбадьорили себе і пішли разом готові до 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гналися, побачили, що це за свою душу, і вони повернулися.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пішли з миром до землі Юди і оплакали Йонатана і тих, що з ним, і дуже злякалися. І ввесь Ізраїль оплакав великим плачем.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народи, що довкруги, шукали їх вигубити. Бо сказали: Не мають володаря і помічника. Отже тепер воюватимемо проти них і вигубимо з поміж людей память про них.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Machabejska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2024-06-03T18:14:05Z</dcterms:modified>
</cp:coreProperties>
</file>