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сто сімдесять другому році цар Димитрій зібрав свої сили і пішов до Мидії, щоб придбати собі поміч, щоб воювати проти Трифона.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Арсакис цар Персіди і Мидії почув, що Димитрій ввійшов до його околиць, і післав одного з своїх володарів, щоб його схопити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пішов і побив табір Димитрія і схопив його і привів його до Арсака, і поставив його до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спочила всі дні Симона, і він шукав добра для свого народу, і їм вгодила його влада і його слава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усією його славою він взяв Йоппію на пристань і зробив вхід для морських островів.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поширив границі свому народові і скріпив околиці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великий полон і заволодів Ґазарою і Ветсуром і кріпостю. І він вигубив з неї нечистоти, і не було нікого, хто йому противився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обробляли свою землю з миром, і земля давала свої плоди і дерева рівнин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сиділи в долинах, всі спільно говорили про добро, і молоді зодягнулися славою і одежею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міст приносили їжу і він поставив в них скріплювальний посуд, аж доки не прославилося імя його слави аж до краю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мир на землі, й Ізраїль зрадів великою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сів під своїм виноградником і своєю фіґою, і не було нікого, хто страшив би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війни в них на землі, і царі побилися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всіх пригнічених свого народу. Він шукав за законом і вигубив кожного беззаконника і поганого.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прославив святе і наповнив посуд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 Римі і аж у Спарті, що помер Йонатан, і вони були дуже засмучені.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почули, що Симон його брат став замість нього архиєреєм, і що він панує країною і містами, що в 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написали до нього на мідяних таблицях, щоб відновити з ним дружбу і союз, який склали з Юдою і Йонатаном, його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були прочитані перед збором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листів, які післали спартіяти: Володарі спартіятів і місто Симонові, великому священикові і старшинам і священикам і осталому юдейському народові, братам,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післані до нашого народу сповістили нам про вашу славу і шану, і ми зраділи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ще записали те, що ними сказане, до порад народу так: Нуминій син Антіоха і Антіпатр син Ясона, юдейські старшини, прийшли до нас відновляючи ту дружбу, що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народові вгодним було прийняти мужів славно і поставити відпис їхніх слів в призначених народом книгах, щоб нарід спартіятів мав память. А цей відпис написали Симонові архиєреєві.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післав Симон Нуминія до Риму, що мав великий золотий щит тягарем тисяча мнис, щоб поставити з ними союз.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нарід почув ці слова, вони сказали: Яку ласку віддамо Симонові і його синам?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скріпив (нас) він і його брати і дім його батька і відбив від нас ворогів Ізраїля. І вони поставили йому свободу, і записали в мідяних таблицях і поставили на стовпах в горі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відпис напису: Вісімнадцятого елула, сто сімдесять другого року, і це третий рік під Симоном, великим архиєреєм, в асарамелі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 великому зборі священиків і народу і володарів народу і старшин країни обявлено нам: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разів були війни в країні, а Симон син Маттатія, син з синів Йоаріва, і його брати віддали себе на біду і стали проти ворогів свого народу, щоб встоялись їхні святощі і закон, і великою славою вони прославили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зібрав свій нарід і став для них архиєреєм і переставився до свого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вороги вчинили раду, щоб увійти до їхньої країни, щоб знищити їхню країну і простягнути руки на їхні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встав Симон і воював за свій нарід і видав на потреби багато зі свого і озброїв мужів сили свого народу і дав їм заплату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 міста Юдеї і Ветсуру, що на горах Юдеї, де раніше була ворожа зброя, і поставив там охорону юдейських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скріпив Йоппу, що при морі, і Ґазару, що в околицях Азоту, в якій раніше жили вороги і там він поселив юдеїв, і поставив в них те, що було потрібне щоб це виправити.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побачив вірність і славу Симона, яку він задумав зробити свому народові, і вони поставили його своїм володарем і архиєреєм, бо він зробив це все і справедливість і віру, яку зберіг до свого народу, і він всяким способом пошукав звеличити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його днях щастило в його руках, щоб вигубити народи з їхньої країни, і тих, що в місті Давида, що в Єрусалимі, які собі зробили твердиню з якої виходили і опоганювали довкруги святих, і чинили велику пошесть в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поселив в ній мужів юдеїв і скріпив її на скріплення країни і міста і підняв вгору стіни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поставив йому архиєрейство після цього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своїм другом і прославив його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почув, що Римляни називають юдеїв друзями і союзниками і братами, і що славно зустріли послів Симона,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зволили юдеї і священики, щоб Симон був їм за володаря і архиєрея на віки, аж доки не встане вірний пророк,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над ними воєвода, і щоб він забажав через це поставленим бути над святими, над їхніми ділами, і над країною і над зброєю і над твердинями,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він дбав про святих, і щоб всі його слухалися, і щоб писали його іменем всі письма в країні, і щоб він зодягався в багряницю і позолочену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нікому з народу і священиків не буде дозволено відректися чогось з цих і заперечити тому, що ним сказане, і скликати збір в країні без нього, і зодягатися в багряницю і носити золоту защіпку.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лиш зробить проти цього, чи відкине щось з цих, буде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зволив покласти, щоб Симон чинив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прийняв і зволив бути архиєреєм і бути вождем і головою юдейського народу і священиків і головувати над всіма.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письмо сказали поставити на мідяних таблицях і поставити їх в притворі святих на знаменному місці,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відпис їх поставити в скарбниці, щоб мав Симон і його сини.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2024-06-01T22:38:13Z</dcterms:modified>
</cp:coreProperties>
</file>