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нього встав Юда прозваний Маккавей, його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помагали йому всі його брати і всі, що пристали до його батька, і воювали війну Ізраїля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поширив славу свому народові і зодягнувся в панцир наче великан і підперезався своєю військовою зброєю і став до воєн, охороняючи табір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уподібнився до лева в своїх ділах і (був) наче левеня, що ревіло за здобиччю.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переслідував беззаконників, випитуючи, і тих, що наводили жах на його нарід, спалив.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безбожні були впокорені через його страх, і всі, що чинили беззаконня, перелякалися, і спасіння поступало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гірко він вчинив багатьом царям і розвеселив Якова своїми ділами, і аж на віки його память на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проходив міста Юди і вигубив з них безбожних і відвернув гнів від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славним аж до кінця землі і зібрав тих, що погибали.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Аполлоній зібрав народи і зі Самарії, велику силу, щоб воювати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довідався Юда і вийшов йому на зустріч і побив його і забив. І впали численні раненими, і осталі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їхню здобич, і Юда взяв меч Аполлонія і воював ним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Сирон володар сили Сирії, що Юда зібрав збір і групу вірних з собою, і що виходить на війну,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Зроблю собі імя і прославлюся в царстві і воюватиму проти Юди і тих, що з ним погорджують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і прийшов з ним великий табір безбожних, щоб йому помогти вчинити пімсту на синах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приблизився аж до підходу до Веторона, і вийшов Юда йому на зустріч з малим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побачили табір, що йшов їм на зустріч, сказали Юді: Як зможемо ми, будучи малі числом, воювати проти цього сильного множества? І ми ослаблені не ївши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Однаково легко є охопити багатьох в руці малого числа, і немає різниці перед небом спасти багатьма чи малим числом.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в множестві сили побіда війни, але сила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приходять проти нас в множестві зарозумілості і беззаконня, щоб вигубити нас і наших жінок і наших дітей, щоб нас ограбити,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ми воюватимемо за наші душі і наші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розібє перед нашим лицем, ви ж їх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він перестав говорити, він нагло на тих наскочив, і вигубив Сирона і його табір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гнали його по сходженю від Веторона аж до рівнини. І впало з них яких вісім сот чоловік, осталі ж втекли до землі филістимів.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почався страх Юди і його братів і жах напав на народи що довкруги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імя прийшло аж до царя, і всі народи розповідали про воєнні дії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Антіох ці слова, він розлютився гнівом і післав і зібрав всі сили свого царства, дуже сильний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відкрив свою скарбницю і дав силам зарплату на рік і заповів їм бути готовими на всяку потребу.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побачив, що забракло срібла в скарбницях, і що данини з країн малі через поділи і клопоти, які він зробив в землі, щоб забрати законне, яке було від перших днів,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боявся, що не матиме як і раніше на розходи і дари, які раніше давав широкою рукою, і мав більше царів ніж раніше,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дуже заклопотаний своєю душею і порадився піти до Персії і взяти данини країн і зібрати багато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оставив Лусія славного чоловіка і з царського роду над ділами царя від ріки Евфрату і аж до границь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виховував Антіоха його сина аж доки він не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він передав половину сил і слонів і заповів йому про все, що врадив, і про тих, що жили в Юдеї і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післати проти них силу, щоб вигубити, і забрати силу Ізраїля і останок Єрусалиму і забрати їх память з місця,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поселити синів чужинців в усіх їхніх околицях і жеребом розділити їхню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взяв осталу половину сил і пішов з Антіохії з міста свого царства в сто сорок сьомому році й перейшов ріку Евфрат і проходив горішні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Лусія вибрав Птолемея сина Доримена і Никанора і Ґорґія, сильних мужів, царських друзів,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з ними сорок тисяч мужів і сім тисяч коней, щоб вони пішли до землі Юди і знищили за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відійшов з усією своєю силою і вони прийшли і отаборилися коло Аммауса в землі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купці країни їхнє імя і взяли дуже багато срібла і золота і рабів і прийшли до табору, щоб взяти синів Ізраїля за рабів. І додалися до них сила Сирії і землі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Юда і його брати, що зло наповнилося, і що сили отаборені в їхніх околицях, і довідалися про слова царя, які він заповів, зробити народові вигублення і викінчення,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кожний до свого ближнього: Піднесім руїну нашого народу і воюймо за наш нарід і за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збір, щоб бути готовим на війну, і щоб помолитися і просити помилування і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Єрусалим був незамешканим наче пустиня, не було нікого, хто входить і виходить з їхніх родів, і святиня (була) потоптана, і сини чужинців в твердині, мешкання поган. І забрано радість у Якова, і не стало сопілки і гуслі.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зібралися і прийшли до Массифи напроти Єрусалиму, бо раніше для Ізраїля місце молитви було в Массифі.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постили того дня і зодяглися в мішки і попіл на їхній голові і роздерли свою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розгорнули книгу закону, в яких погани дошукувалися подоби своїх ідолів.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священичу одіж і первоплоди і десятини і підняли назореїв, які наповнили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закликали голосом до неба, кажучи: Що зробимо з цими і куди їх відведемо,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святе потоптане і опоганене і твої священики в смутку і пригнобленні.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народи зібралися проти нас, щоб нас вигубити. Ти знаєш, що вони задумують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зможемо встоятися перед їхнім лицем, якщо Ти нам не поможеш?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трубами і закричали великим голосом.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наставив Юда володарів народу, тисячників і сотників і пятдесятників і десятників.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тим, що будували доми і заручили жінок і насадили виноградники і лякливим, щоб повернувся кожний до свого дому за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табір і вони отаборилися на південь Аммауса.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Юда: Підпережіться і станьте сильними синами і будьте готові на ранок воювати з цими народами, що зібралися проти нас, щоб вугубити нас і наші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нам краще вмерти на війні ніж глядіти на зло нашого народу і святощів.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лиш буде воля на небі, так Він вчинить.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2024-06-01T22:17:46Z</dcterms:modified>
</cp:coreProperties>
</file>