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Ґорґія взяв пять тисяч мужів і тисячу вибраних коней, і табір піднявся вночі,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напасти на юдейський табір і нагло їх побити. І сини кріпості були йому проводирями.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Юда і встав він і сильні, щоб побити силу царя, що в Аммаусі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поки ще сили розпорошилися з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Ґорґія до табору Юди вночі і нікого не знайшов. І шукав їх в горах, бо сказав: Ці втікають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лиш (настав) день Юда зявився на рівнині з трьома тисячами мужів. Лише щитів і мечів не мали як бажали.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побачили сильний, озброєний табір народів, і коней, що його окружав, і вони вишколені до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сказав до мужів, що з ним: Не бійтеся їхнього множества і не лякайтеся їхнього нападу.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як спаслися наші батьки в червоному морі, бо їх Фараон переслідував зі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закличемо до неба, чи Він нас забажає і згадає завіт батьків і знищить цей табір сьогодні перед нашим лицем,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 впізнають, що Він той, Хто визволяє і спасає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чужоземці підняли свої очі і побачили їх як ідуть напроти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 табору на битву. І затрубили ті, що з Юдою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зударилися і знищені були народи і втекли на рівнину,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всі останні впали від меча. І гналися за ними аж до Ґазирів і аж до рівнин Ідумеї і Азоту і Ямнеї, і впало з них до трьох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Юда і сила з погоні за ними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народу: Не пожадайте здобичі, бо проти нас війна,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Ґорґій і сила близько нас в горі. Але стійте тепер перед нашими ворогами і воюйте з ними, і після цього спокійно візьмете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Юда кінчав ось показалася якась часть, виглядаючи з поза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побачила що вони відвернулися і запалюють табір, бо дим, який показався, явним зробив те,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бачачи це, дуже перелякалися. А бачачи і табір Юди на рівнині готовий до боротьби,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втекли до землі чужоземців.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повернувся на ограблення табору, і вони взяли багато золота і срібла і синьої тканини і морської багряниці і велике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повернувшись, співали і благословили до неба, бо добре,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було велике спасіння для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з чужоземців, які спаслися, прийшовши, сповістили Лисії все, що трапилося.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почувши, замішався і підупав бо з Ізраїлем сталося не те, що він бажав, і вийшло не те, що йому заповів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наступному році він зібрав шістдесять тисяч вибраних мужів і пять тисяч коней, щоб воювати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прийшли до Ідумеї і отаборилися в Ветсурах, і Юда зустрів їх з десятьма тисячами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 сильний табір і помолився і сказав: Благословенний Ти, Спасителю Ізраїля, що знищив напад сильного рукою твого раба Давида і видав табір чужоземців в руки Йонатана сина Саула і того, що носив його зброю.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Замкни цей табір в руці твого народу Ізраїля, і хай завстидаються їхньою силою і конем.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їм страх і розтопи сміливість їхньої сили, і хай будуть захитані їхньою руїною.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Скинь їх мечем тих, що Тебе люблять, і Тебе похвалять в піснях всі, що знають твоє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зударилися разом, і впали з табору Лисія до пять тисяч мужів, і впали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ж Лисія його війська, що вони відвернулися, а що в Юди була сміливість, і що вони готові, чи жити, чи вмерти шляхетно, відійшов до Антіохії і вибрав, щоб [і] знову ставши численним, піти до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 і його брати: Ось наші вороги побиті, підімо очистити святе і обновити.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зібрався і вони пішли на гору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святощі опустілими і жертівник опоганений і спалені двері і в дворах рослини, що виросли наче в лісі, чи наче на одній з гір, і розбиті склади.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роздерли свою одіж і заплакали великим плачем і поклали попіл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впали на лице до землі і затрубили трубами на знак і закричали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Юда приказав мужам воювати проти тих, що в кріпості, аж доки святе не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вибрав священиків без плями, що бажали закон,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очистили святе і забрали каміння опоганення на нечисте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раду про опоганений жертівник цілопалення, що з ним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випала в них добра рада його знищити, щоб часом не було їм на погорду, що його опоганили народи. І вони знищили жертівник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відклали каміння в горі дому в вигідному місці доки не прийде пророк, що заповість про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цілі каміння за законом і збудували новий жертівник такий як попередний.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святе і внутро дому і поблагословили двори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новий святий посуд і внесли світильник і кадильний жертівник і трапезу до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ладан на жертівнику і запалили світла, що на світилі, і світили в храмі.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на столі хліби і повісили занавісу. І закінчили всі діла, які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вранці встали в двадцять пятому (дні) девятого місяця, це місяць хаселев, сто сорок осьмого року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жертву за законом на новому жертівнику цілопалень, який вони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часом і за днем, в якому його опоганили народи, в тому він був відновлений з піснями і гуслями і гарфами і цимбалами.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впав на лице і поклонилися і поблагословили до неба Того, що давав їм успіх.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обновлення жертівника вісім днів і принесли цілопалення з радістю і принесли жертву спасіння і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прикрасили перед лицем храму золотими вінками і малими щитами і обновили двері і склади і поставили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велика була радість в народі, і відвернено погорду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постановив Юда і його брати і ввесь збір Ізраїля, щоб святкувати дні обновлення жертівника в своїх часах рік за роком вісім днів, від двадцять пятого (дня) місяця хаселев з радістю і веселістю.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в тому часі довкруги гори Сіон високі мури і сильні вежі, щоб, прийшовши, народи їх не потоптали, так як зробили передше.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там силу, щоб його хоронити, і скріпили його, щоб берегти Ветсуран щоб нарід мав твердиню перед лицем Ідумеї.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2024-06-02T15:02:48Z</dcterms:modified>
</cp:coreProperties>
</file>