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пятдесять першого року вийшов Димитрій син Селевкія з Риму і прийшов з малим числом чоловік до приморського міста і там зацарював.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він заходив до дому царства своїх батьків, і сили схопили Антіоха і Лусія, щоб їх привести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діло стало йому відоме і він сказав: Не покажіть мені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сили їх убили, і Димитрій сів на троні його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нього всі беззаконні і безбожні мужі з Ізраїля, і Алкім провадив ними, бажаючи бути священиком.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оскаржили нарід перед царем, кажучи: Юда і його брати вигубив всіх твоїх друзів, і розсіяв нас з нашої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пішли чоловіка, якому довіряєш, і він, пішовши, хай погляне на все вигублення, яке той зробив нам і країні царя, і хай він покарає їх і всіх, що їм помагають.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вибрав Вакхіда з приятелів царя, що панував на другому боці ріки, і був великим в царстві і вірний цареві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його і безбожного Алкіма і поставив йому священство і заповів йому зробити пімсту на синах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прийшли з великою силою до землі Юди. І він післав послів до Юди і його братів з мирними словами, з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послухалися їхніх слів, бо вони побачили, що (ті) прийшли з великою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Алкіма і Вакхіда збір писарів, щоб шукати справедливість,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інші асидеї були між синами Ізраїля і шукали в них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сказали: Чоловік священик з насіння Аарона прийшов з силами і не вчинить нам несправедливості.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заговорив з ними мирними словами і поклявся їм, кажучи: Не пошукаємо вам і вашим друзям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ті йому повірили. І він схопив з них шістдесять мужів і забив їх в одному дні за словом, яке записано: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Трупи твоїх праведних і їхню кров пролили довкруги Єрусалиму, і не було в них того, хто 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і на ввесь нарід напав страх і тремтіння, бо сказали: Немає в них правди і суду, бо вони переступили угоду і клятву, якою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Вакхід з Єрусалиму і отаборився в Витзеті і післав і схопив багатьох з тих мужів, що з ним, що (його) опустили, і декого з народу, і зарізав їх до великого колодязя.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країну Алкімові і оставив з ним силу йому на поміч. І Вакхід відійшов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Алкім старався про священство,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всі, що чинили клопіт свому народові і заволоділи землею Юди, і зробили велике зло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побачив все зло, яке зробив Алкім, і ті з синів Ізраїля, що з ним, більше від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усі околиці Юдеї довкруги і вчинив пімсту на чоловіках, що відступили, і ті перестали виходити в околицю.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Алкім побачив, що скріпився Юда і ті, що з ним, і пізнав, що не може встоятися перед ними, і він повернувся до царя і зле їх оскаржив.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Ніканора одного з своїх славних володарів, і який ненавидів і ворогував проти Ізраїля, і наказав йому вигубити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 Ніканор до Єрусалиму з численною силою, і післав до Юди і його братів з обманою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буде війни між мною і вами. Я прийду з нечисленними мужами, щоб я побачив ваші лиця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до Юди і вони поцілувалися навзаїмно мирно. І військові були готові схопити Юду.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відомим стало слово Юді, що (той) з обманою прийшов проти нього, і він його злякався і не забажав більше побачити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Ніканор пізнав, що обявлено його раду, і вийшов на зустріч Юді війною при Хафарсаламі.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з тих, що з Никанором, яких пятьсот мужів, і вони втекли до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цих слів прийшов Никанор до гори Сіон. І вийшли (деякі) з священиків з святих і з старшин народу, щоб його поздоровити мирно і показати йому цілопалення, що приносилося за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поглузував з них і висміяв їх і опоганив їх і заговорив гордо.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з гнівом, кажучи: Якщо Юда і його табір не буде виданий тепер до моїх рук, і буде, що коли я повернуся в мирі, я спалю цей дім. І він вийшов з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священики ввійшли і стали перед лицем жертівника і храму і заплакали і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вибрав цей дім, щоб прикликати твоє імя в ньому, щоб був домом молитви і моління для твого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 пімсту на цій людині і на його таборі, і хай впадуть від меча. Згадай їхні проклони і не дай їм притулку.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Никанор вийшов з Єрусалиму і отаборився в Ветороні і його зустріла сила 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Юда отаборився в Адасі з трьома тисячами чоловік. І Юда помолився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проклони сказали ті, що від царя, твій ангел вийшов і побив в них сто вісімдесять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розбий цей табір перед нами сьогодні, і хай осталі пізнають, що він сказав зле проти твоїх святощів, і суди його за його злобою.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табори зударилися в битві тринадцятого (дня) місяця Адара, і розбито табір Никанора, і він першим впав у битві.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його табір побачив, що Никанор впав, вкинувши зброю вони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гналися за ними дорогою одного дня від Адаси аж до приходу до Ґазира і трубами затрубили за ними на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усіх сіл Юдеї довкруги і перегородили їм, і вони поверталися до цих, і впали всі від меча, і не остався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здобич і грабунок і відрубали голову Никанора і його правицю, яку він гордо простягнув, і принесли і простягнули при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дуже зрадів і проводили той день як день великої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постановили проводити кожного року цей день в тринадцятім (дні) адара.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Юди спочила на мале число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2024-06-02T18:54:40Z</dcterms:modified>
</cp:coreProperties>
</file>