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Юда імя Римлян, що вони сильні кріпостю і, що вони добре поводяться з усіма, що пристають до них, і які лиш прийдуть до них, роблять з ними дружбу, і що є сильні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розповідали про їхні війни і відважні вчинки, які зробили між галатами, і що вони їх здолали і привели їх під данину,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вони зробили в країні Ішпанії, щоб заволодіти рудовиками срібла і золота що там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всяким місцем своєю радою і терпеливістю, - і місце було від них дуже далеко віддалене, - і царями, що прийшли проти них з кінця землі, аж доки їх не розбили і не побили їх великою раною, і осталі дають їм данину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Филипа і Перса царя китійців і тих, що піднялися проти них, вони їх розбили на війні і заволоділи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Антіоха великого царя Азії, що пішов проти них на війну маючи сто двадцять слонів і кінноту і колісниці і дуже численну силу, і він був ними розбитий,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його живим і поставили їм, щоб велику данину давав він і ті, що царювали з ним, і щоб давали закладників і заплату,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країну Індії і Мидії і Лидії з найкращих їхніх околиць, і взявши їх в нього, дали їх Евменеєві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раду вчинили ті, що з Еллади, щоб піти і їх вигубити,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їм слово, і вони післали проти них одного воюводу і воювали з ними, і численні з них впали ранені, і вони взяли в полон їхніх жінок і їхніх дітей і ограбили їх і захопили їхню землю і знищили їхні твердині і вони їм служать аж по цей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царства і острови, які колись проти них повстали, вони знищили і зробили їх рабами, а з своїми друзями і тими, що їм довіряються, вони зберегли дружбу.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заволоділи близькими і далекими царствами, і ті, що чули про їхнє імя їх 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яким вони бажають помогти і щоб царювали, ті царюють. А яких бажають, переставляють. І вони дуже прославилися.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ані один з них не поклав диядими, ані не зодягнувся в багряницю, щоб звеличитися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зробили собі булевтерій, і кожного дня радилися постійно, триста двадцять радників, про множество (народу), щоб добре їх впорядкувати.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довіряють одному чоловікові володіти ними на рік і панувати всією їхньою землею, і всі слухаються одного, і немає в них зависті, ані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вибрав Евполемона сина Івана, сина Аккоса, і Ясона сина Елеазара і післав їх до Риму, щоб вони зробили дружбу й угоду,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забрали з них ярмо, бо вони знали, що царство еллинів гнобило Ізраїль рабством.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вони пішли до Риму, і дорога (була) дуже велика, і вони ввійшли до булевтерія і відповіли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що й є Маккавей, і його брати і множество Юдеїв післали нас до вас, щоб зробити з вами угоду і мир, і записати нас як союзників і ваших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вгодило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листа, який записали на мідяних таблицях і післали до Єрусалиму, щоб були в них там на память миру і союзу.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добре буде Римлянам і юдейському народові на морі і на суші на віки, і меч і ворог хай від них буде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на Рим надійде війна раніше чим всім їхнім союзникам в усьому їхньому володінні,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юдейський нарід помагатиме повним серцем, як тільки їм напишеться про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дадуть, ані не послужать пшеницею, зброєю, сріблом, кораблями, як вважає Рим. І зберігатимуть їхні заповіді, нічого не беручи.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згідно з цим, якщо юдейському народові скорше трапиться війна, Римляни поможуть від душі, як тільки їм час припише.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тим, що воюють не дасться пшениці, зброї, срібла, кораблів, як вважає Рим. І зберігатимуть ці закони і не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цими словами так постановили Римляни народові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після цих слів зроблять раду ці і ці, щоб додати чи відняти, хай зроблять за своїм бажанням, і що лиш додадуть чи віднімуть, хай буде погоджене.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зло, яке проти них робить цар Димитрій, ми йому написали, кажучи: Чому ти зробив тяжким твоє ярмо на наших друзів союзників Юдеїв?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вони ще поскаржаться проти тебе, зробимо їм суд і воюватимемо проти тебе морем і сушею.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2024-06-03T22:41:05Z</dcterms:modified>
</cp:coreProperties>
</file>