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Machabejska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сповнилися ці завіти Лусій відійшов до царя, а юдеї пішли до праці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воєводи, що на місці, Тимотей і Аполлоній син Ґеннея, ще й Єроним і Димофон, до них же Никанор Кипріярх, не давали їм добре стояти і мирно вестися.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йоппійці вчинили таку безбожність. Вони попросили тих юдеїв, що з ними жили, ввійти до приготовлених ними човнів з жінками і дітьми наче з ними не було ніякої ворожнечі,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спільним рішенням міста, і вони прийняли, що бажають бути мирними, і ніякої підозри не мали. Відвізши їх, що були не менше двісті, ті скинули в глибінь.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ж довідавшись про той злочин, що стався з співвітчизниками, сповістивши мужам, що при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прикликавши справедливого суддю Бога, прийшовши проти ганебних вбивців братів, вночі запалив пристань і спалив човни, а тих, що туди втекли, вибив.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околиця була замкнена, він відійшов, наче знову приходячи щоб викорінити і все Йопійське громадянство.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довідавшись, що ті, що в Ямнеї, так само хочуть повестися з тими юдеями, що (там) живуть,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вночі напавши на ямнітів запалив пристань з баштою так, що сяйво огня появилося до Єрусалиму, що було двісті сорок стадій.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звідти пішовши девять стадій, як вони ішли до Тимотея, на нього напали арави, не менше пяти тисяч а вершників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була сильна битва і як через поміч, що від Бога, успіх мали ті, що при Юді, побиті номади просили в Юди дати їм правицю, зобовязавшись і дати стада і в іншому їм помагати.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Юда сприйнявши, що поправді вони в багатьох корисні, поступився, щоб зробити з ними мир. І взявши правиці вони відійшли до шатер.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напав і на якесь місто огороджене сильними ровами і мурами, і замешкане змішаними народами, а імя Каспін.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всередині надіючись на силу стін і на відкладену поживу, невиховано поводилися з тими, що з Юдою, проклинаючи і ще хулячи і говорячи те, що не належиться.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Юдою, прикликавши великого Сильного світу, що без баранів (машина) і воєнних машин в часах Ісуса знищив Єрихон, по звірячому напали на мур.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захопивши місто з божої волі, вчинили невимовні вугублення так, що в поблизькому ставку, що мав широту двох стадій, він здавався повним крові, що стекла.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Відійшовши звідти на сімсот пятдесять стадій, вони прийшли до Хараки до юдеїв прозваних Тувіянами.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місцях не схопили Тимотея, що без успіху тоді відійшов з місць, оставивши в одному місці і дуже сильну залогу.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Доситей і Сосіпатр воєводи при Макавею, пішовши, побили тих, що були залишені Тимотеєм в твердині, більше тисячі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Маккавей, розділивши своє військо на групи, поставив їх над групами, і кинувся проти Тимотея, що мав при собі сто двадцять тисяч піших, а дві тисячі пятьсот вершників.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довідавшись про прихід Юди, Тимотей наперед послав жінок і дітей і інше майно до названого Карнія, бо був тяжким до здобуття і місце мало тяжкий доступ через вузькість всіх місць.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зявилася перша часть Юди і як найшов жах і страх на ворогів, що від появи того, що все бачить, який надійшов на них, вони кинулися в розтіч, кожний кудись несений так, що часто (були) перешкоджені своїми і поколені вістрями мечів.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Юда чинив ревне переслідування забиваючи поганців, і вигубив до тридцять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сам Тимотей попавши тим, що при Доситею і Сосипатру, з великою вмілістю благав, щоб його оставили живим, томущо він мав багатьох кревних, які були братами, і ці будуть зневажені.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повіривши його великому запевненню відставити цих непошкодженими, вони його відпустили задля спасіння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ж до Карнія і Атерґатея (Юда) забив двадцять пять тисяч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того, як він цих прогнав і вигубив, він пішов і до кріпкого міста Ефрона, в якому множество різних народів в ньому, а молоді силачі, стоячи перед мурами, сильно відбивалися, і всередині був великий склад воєнних машин і стріл.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прикликавши Сильного, що з кріпостю нищить силу ворогів, вони захопили місто під владу, а всередині забили яких двадцять пять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Відійшовши ж звідти, вони кинулися на місто Скитів, що віддалене шістьсот стадій від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ті юдеї, що там були, засвідчили яке добре наставлення і лагідну поставу в часах нещастя мали до них громадяни Скита,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подякувавши і заохотивши і на далі бути добре розположеними до народу, прийшли до Єрусалиму як наставав празник тижнів.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згаданої пятдесятниці кинулися проти Ґорґія, вождя Ідумеї.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вийшов з трьома тисячами піших а чотириста вершників.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провели бій, трапилося, що впали деякі з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Якийсь Доситей з тих, що від Вакинора, чоловік вершник і силач, схопив Ґорґія і держачись за одіж держав його сильно, і як він бажав проклятого взяти живим, хтось з тракійських вершників надійшов на нього і відняв рамено, і Ґорґій втік до Маріси.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ті, що при Ездрії довго билися і були змучені, Юда, прикликавши Господа, щоб Він показався помічником і воєводою битви,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зачавши батьківським голосом з піснями крик, несподівано накивнувшись на тих, що з Ґорґієм, привів їх до втечі.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Юда, взявши військо, прийшов до міста Одоллам. Як прийшов сьомий день, за звичаєм очистившись, там провели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наступного (дня) прийшли ті, що з Юдою, так як за звичаєм був час, забрати тіла впавших і покласти з родиною до батьківських гробниць.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знайшли в кожного помершого під плащем святощі ямнейських ідолів, що закон юдеям забороняє. А всім явним стало, що ці впали через цю причину.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Всі, отже, поблагословивши праведного суддю Господа, що сховане явним чинить,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повернулися до молитви, благаючи, щоб вчинений гріх вповні був відпущений. А Юда сильно напоминав множество держати себе безгрішними, бути тими, що бачать очима те, що сталося через гріх тих, що впали.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зробивши в групі збір на дві тисячі драхм срібла післав до Єрусалиму, щоб дуже гарно принести жертву за гріхи і належне чинити, думаючи про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вважав, що коли не воскреснуть, ті, що впали, марним і дурним є молитися за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дивлячись на прегарну благодать, що відложена для тих, що з честю уснули, це праведна і побожна думка. Тому він чинив надолуження за померших, щоб вони очистилися від гріха.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Machabejska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2024-06-02T01:32:56Z</dcterms:modified>
</cp:coreProperties>
</file>