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Machabejska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цьому часі Антіох приготовив другу поїздку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Трапилась по всьому місті поява на сорок днів, що зявилася в повітрі, що бігли кіннотчики, які мали золоті одежі і списи, загін озброєних і з витягненими мечами,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загони коней виставлені до бою, і були напади і гнали проти себе і махання щитів, і множество списів, і стріляння стріл, і блистіння золотої прикраси і різних броней.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всі молилися, щоб поява була на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була неправдива чутка наче Антіох відійшов з життя, Яссон взявши не менше тисячі, нагло вчинив напад на місто. А як ті, що на мурах, були зіпхані і вже часть міста була захоплена, Менелай втік до твердині.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Ясон чинив різанину власних громадян без пощади, не зважаючи на те, що добрий день проти кревних є дуже поганим днем, вважаючи, що він розгромив ворогів і не співвітчизників.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влади він не захопив, і знову відійшов втікачем до Амманіти, одержавши сором на завершення зрадливого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він одержав кінець поганого життя. Оскаржений перед Аретою тираном аравів, втікаючи з міста до міста, переслідуваний всіма, зненавиджений як відступник законів, і зогиджений як ворог батьківщини і громадян він був вигнаний до Єгипту,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що багатьох вигнав з батьківщини, згинув в чужині, відійшовши до лакедемонів, наче шукаючи безпеку через спорідненість.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що викинув множество непохованими, став неоплаканим і не удостоївся похорону, ані не став учасником батьківського гробівця.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до царя дійшло те, що трапилося, він сприйняв, що Юдея відступила, тому прийшовши з Єгипту озвірілий душею, захопив місто силою,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воякам безпощадно вирізувати тих, хто траплялися, і вбивати тих, що ввійшли до хат.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вбивство немовлят і старців, вигублення жінок і дітей, вирізання дівчат і немовлят.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усіх трьох днях вигубили вісімдесять тисяч, а сорок тисяч в рукопашнім бою, а не менше від вбитих були продані.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задовільнившись цим він відважився ввійти до найсвятішої святині всієї землі, маючи Менелая за провідника, який став зрадником і закону і батьківщини,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опоганеними руками він брав святий посуд і те, що іншими царями було покладене на побільшення місця і славу і честь він витягав опоганеними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піднявся умом Антіох не догадуючись, що через гріхи тих, що жили в місті, Владика трохи прогнівався, і тому сталася зневага над місцем.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трапилося б багатьома гріхами бути обнятим, так як Іліодор, що був післаний від царя Селевкія, щоб поглянути на скарбницю, цей прийшовши, зразу побитий, відвернений був би від смілості.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Господь не вибрав через місце нарід, але через нарід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і це місце, що стало учасником з народом тих нещасть, які сталися, пізніше (було) учасником добрих діл, і оставлене в гніві Вседержителя, знову в зміні великого Господа з усією славою підніметься.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Антіох забравши з святині до тисячі вісімсот талантів, швидко пішов до Антіохії, думаючи через гордість зробити так, щоб землею плисти і морем ходити, через піднесення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оставив і наставників в Єрусалимі, щоб зло людям чинити, Филипа, що родом фруґен, що мав жорстокіший звичай ніж той, що (його) наставив,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Ґарізіні Андроніка, і з цими Менелая, який гірше від інших панував над громадянами, а був ворожим до громадян юдеїв, маючи погане розположення.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післав Мусарха Аполлінія з двадцять двома тисячами війська, приказавши вигубити всіх дорослих, а жінок і молодих продати.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цей прийшовши до Єрусалиму і вдавши, що з миром, почекав аж до святого дня суботи і взявши святкуючих юдеїв, тим, що йому підлеглі, приказав (взяти) озброєння.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вигубив тих всіх, що вийшли на видовище, і вгнавшись до міста зі зброєю вигубив великі множества.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Юда - він і Маккавей, будучи з якою десяткою і відійшовши в гори, проживав за звичаєм звірів з тими, що з ним, і траву споживаючи як їжу, (так) жили, щоб не стати учасниками нечистоти.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Machabejska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2024-06-02T12:53:20Z</dcterms:modified>
</cp:coreProperties>
</file>