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не багато часу цар післав старшину Атенея змушувати юдеїв відвертатися від батьківських законів і не придержуватися божих законів,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осквернити той храм, що в Єрусалимі, і називати Олімпійським Дієм, і той, що в Арґарізі, так як бажали ті, що жили на місці, Дієм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Бідою і тяжким для всіх було наставання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храм наповнився розпущеністю і криком народів, що розважалися з блудницями, і в святих притворах перебували з жінками, ще й те, що не годиться, вносили до середини.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жертівник наповнили тим, що заборонене було законом і негодящим.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можливо ані святкувати суботи, ані зберігати батьківські празники, ані просто називатися юдеєм.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місяця в день уродин царя проваджені були гіркою силою до жертви, а як наставав празник Діонізія були змушувані, маючи плющ, проводити походи Діонізієві.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вийшов закон до довколішних елленських міст за рішенням Птоломея проти юдеїв, щоб вони зберігали ті самі звичаї і приносили жертви,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не забажають перейти на еллинське забити. Можна було, отже, бачити біду, що настала.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приведено дві жінки, які обрізали дітей. Їм на груди повісивши дітей і вселюдно провівши їх через місто до стін, скинули.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Інші, що зблизька збіглися до печер, щоб потайки святкувати суботу, видані Филипові, спалені були разом, томущо за невідповідне вважали помогти собі через славу назнаменованого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благаю тих, що читають цю книгу, не розчаруватися нанесеними, а вважати, що кари не на вигублення, але на упімнення нашого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попустити безбожним на довгий час, але (дати) щоб зразу надійшла кара, це знак великого добродійства.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так як над іншими народами Владика чекає, довготерплячи аж доки вони не прийдуть до повноти гріхів, щоб їх покарати, не так Він судив, щоб було з 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пімститись над нами вкінці, коли наші гріхи дійшли до повноти.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то Він ніколи не відбирає від нас милосердя, а картаючи поганими подіями не оставляє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хай це нам буде сказане на пригадку. Після (цих) коротких (слів) треба прийти до розповіді.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Якийсь Елеазар з перших книжників, чоловік, що вже постарівся віком і гарний виглядом лиця, був змушуваний відкривши уста їсти свинське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радше приймаючи зі славою смерть ніж життя з опоганенням, сам пішов на муку,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виплюнувши, за тим звичаєм, який належиться проходити тим, що рішили протиставитися тому, чого не годиться покуштувати з любови до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були назначені до беззаконного жервування, через те, що з давніх часів чоловіка знали, взявши його на самоту, переконували, щоб він принісши мясо, яке йому годиться їсти і ним приготовлене, вдавав наче їсть мясо, що з царської жертви за приказом,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зробивши це він спасся від смерти, і одержав чоловіколюбя через давню дружбу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чітко роздумавши і зробивши те, що гідне віку і приналежне старості і явній сивині і гарному життю від дитинства і придбане з часом, радше придержуючись святого і Богом даного закону, швидко відповів, кажучи, щоб післали (його)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є гідним в нашому віку лицемірити, щоб численні з молодих, прийнявши що девятдесять літний Елеазар перейшов до чужоземців,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через моє лицемірство і через мале і невчасне життя були обманені мною, і я зробив порок і пляму в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я й спасуся від нинішньої муки, що від людей, то від руки Вседержителя не втечу, ані живим, ані мертвим.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тепер мужно відлучившись від життя, покажуся гідним старості,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молодим оставлю вірний приклад, щоб хоробро і вірно за чесні і святі закони вмерти. Як він це сказав, зразу пішов на муку.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ті, що до нього трохи раніше мали добру волю, на злість змінилися через вище сказані слова, оскільки вони вважали це за глупоту,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муками закінчитися, застогнавши він сказав: Господеві, що має святий розум, явним є, що можучи звільнитися від жорстокої смерти, тілом терплю болі, коли мене бють, а душею це радо терплю через його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цей, отже, переставився в такий спосіб, поправді оставивши не лише молодим, але і численним з народу свою смерть як приклад і память мужності.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2024-05-24T00:26:10Z</dcterms:modified>
</cp:coreProperties>
</file>