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Трапилося, що й сім братів з матірю, як були схоплені, були змушувані царем їсти протизаконне свинське мясо, мучені бичами і нервами.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один з них бувши першим, так сказав: Що бажаєш нас запитати і навчитися? Бо ми готові померти радше ніж переступити батьківські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розгнівавшись приказав розпекти пательні і котли.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зразу вони були розжарені приказав першому з них відрізати язик і, здерши з голови скіру, відрубати кінцівки, як інші брати і матір дивилися.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він в усьому став неспосібним, приказав дихаючим передати огню і пекти. Як дух доволі розходився з пательні, вони з матірю одні одних заохочували мужньо вмерти,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так Господь Бог погляне і поправді хай утішиться нами, так як в пісні свідченій до лиця виголосив Мойсей, кажучи: І Він розвеселиться в своїх рабах.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перший переставився в такий спосіб, повели на муки другого і скіру голови з волоссям здерши, запитали: Чи їстимеш раніше ніж будемо мучити тіло по частях?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відповівши батьківським голосом сказав: Ні. Через це і цей за порядком прийняв муку так як перший.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при останньому подиху, він сказав: Ти, найгірший, нас вигубляєш з нинішнього життя, а Цар світу, як ми помремо за його закон, воскресить нас до вічного обновлення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третий глумився, і як вони попросили язик, він швидко виставив і мужньо простягнув руки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відважно: Я це одержав з неба і через його закони їх вважаю за ніщо, і знову надіюся їх від Нього одержати.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що сам цар і ті, що з ним, дивувалися душі молодця, бо мав муки за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переставився, мучителі так само мучили четвертого.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був при смерті, він так сказав: Добре щоб ті, що переставляються від людей, думали про надію, що від Бога, щоб Він знову воскресив. Бо для тебе не буде воскресіння до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взявши пятого, ті, що вели, мучили.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дивлячись на нього, сказав: Маючи владу над людьми, будучи тлінним, ти твориш те, що бажаєш. А наш рід не вважає, що він Богом покинений.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кріпися і гляди на велич його сили, як Він буде мучити тебе і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привели шостого, і маючи вмерти він сказав: Не обманюйся дурно, бо ми через себе це терпимо, згрішивши проти нашого Бога. Сталося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не думай, що невинним будеш. Ти наклав руки, щоб боротися з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матір надзвичайно подивугідна і гідна доброї памяті, вона, бачачи як гинули сім синів в часі одного дня, добродушно перенесла через надію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кожного з них вона заохочувала мужним батьківським голосом, сповнена мудрости і жіночу думку підносячи мужним духом, промовляючи до них: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знаю як ви в моїм лоні зявилися, ані я не дала вам духа і життя, і я не впорядкувала кінцівки кожного.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Творець світу, що створив людський рід і винайшов буття і дух всього хай і вам знову подасть життя з милосердям, так як ви тепер не зважаєте на себе задля його законів.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Антіох же вважаючи себе зневаженим і вважаючи мову зневажливою, ще як остався наймолодший, не лише вмовляв словами, але й клятвами запевняв заразом зробити багатим і зробити щасливим того, що відійшов від батьківських (законів), і зробити другом і ввірити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молодий зовсім не приставав, прикликавши матір, цар заохочував, щоб вона була для дитини радником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багато намовляв вона погодилася намовляти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Схилившись до нього, насміваючись з жорстокого тирана, вона так сказала батьківським голосом: Сину, помилуй мене, що тебе носила в лоні девять місяців і годувала тебе три роки і виростила тебе і привела до цього росту і виховала.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тебе, дитино, поглянувши на небо і землю і все, що в них, поглянувши, знай, що їх Бог створив з небуття, і людський рід так само повстав.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 цього демона, але ставши гідним братів прийми смерть, щоб я тебе прийняла в помилуванні з твоїми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ще як вона це говорила, хлопець сказав: Чого очікуєте? Я не слухаюся приказу царя, а слухаюся припису закона даного нашим батькам через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винахіднику всякого зла, ставши проти євреїв не втечеш від Божих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терпимо через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заради муки і кари наш живий Господь трохи гнівається, Він і знову примириться з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о неправедний, і дурніший від всіх людей, не підносися безглуздо, брикаючи марними надіями, підносячи руки проти небесних слуг.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ти уникнеш суд Вседержителя, всевидця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брати впали тепер трохи понісши біль за божий завіт вічного життя, а ти божим судом одержиш справедливу нагороду за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я, так як брати, передаю і тіло і душу за батьківські закони, прикликуючи Бога, щоб швидко миросердним був для народу, і щоб ти випробовуваннями і биттями визнав, що Він одинокий Бог,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 мені і моїх братах спинився гнів Вседержителя, який справедливо нанесено всьому нашому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розлостившись на нього білше як на інших, напав жорстокіше, злющо поводячись за висмівання.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отже, цей переставився вповні чистим, надіючись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вкінці після синів померла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це про жертви і надзвичайні злоби. На цьому хай вистане.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2024-06-01T23:17:15Z</dcterms:modified>
</cp:coreProperties>
</file>