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Юда - він і Макавей - і ті, що з ним, ввійшли потайки до сіл, прикликували кревних і прийнявши тих, що остали в юдаїзмі, зібрали яких шість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прикликували Господа зглянутися над всіма потоптаним народом, щоб змилосердився і над храмом, що споганений безбожними людьми,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помилував знищене місто, яке мало що не зрівнене з землею, і вислухав кров, що до нього кличе,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згадав беззаконне вбивство безгрішних дітей, і ті хули, що сталися на його імя, і виказав ненависть до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Маккавей був посеред збору, він вже став нездоланним перед народами, коли господний гнів повернувся на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неочікувано нападаючи на села і міста, палив, і захоплюючи вигідні місця, проганяв не мало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особливо використовував ночі на такі напади. І чутка про його мужність розходилося всюди.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Филип, бачачи, що чоловік помалу виходив вперед, а частіше виходив в догідні дні, написав про поміч для царських справ до Птоломея володаря Долини Сирії і Фінікії.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швидко вибравши Ніканора сина Патрокла, першого з друзів, післав, поставивши йому не менше двадцять тисяч памфілійського люду, щоб вигубити ввесь юдейський нарід. Він йому приставив і Ґордія чоловіка вождя, що мав досвід у воєнних справах.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Ніканор зобовязався з юдейського полону виповнити цареві данину для Римлян, яка була дві тисячі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зараз післав до приморських міст наперед скликаючи на закуп юдейського люду, обіцюючи дати девятдесять осіб за талант, не очікуючи пімсти, що мала на нього прийти від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Юди дійшло про прихід Ніканора і він передав тим, що з ним про прихід війська.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Боягузи і ті, що не вірили, в божу пімсту, втекли і переселилися.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інші продавали все остале, а заразом благали Господа, щоб спасти тих, що під безбожним Ніканором, раніше ніж будуть продані.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не задля них, то задля завітів до їхніх батьків і задля прикликування на них його чесного і величного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Маккавей зібравши тих, що були з ним, числом шість тисяч, заохочував не боятися ворогів, ані не боятися множества безбожних народів, що проти них прийшли, а мужньо боротися,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перед очима зло безбожно вчинене ними проти святого місця і злочин проти наглумленого міста, а ще знищення прадідних звичаїв.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поклали надію на зброю, сказав він, заразом і сміливість, а ми поклали надію на Бога Вседержителя, що може і тих, що проти нас приходять і ввесь світ знищити одним порухом.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Розповівши ж їм і про заступництва, що були до прадідів і при Сеннахиримі, як згинули сто вісімдесять пять тисяч,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війну, що була в Вавилоні проти ґалатів, як всі вийшли на діло, вісім тисяч з чотирма тисячами македонців, як македонці уступили, шість тисяч знищили сто двадцять тисяч через поміч, що їм була з неба, і одержали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Цими (розповідями) поставивши їх мужними і готовими вмерти за закони і батьківщину, він розділив військо на чотири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наставивши своїх братів Симона і Йосипа і Йонатана воєводами кожної часті, віддавши кожному тисячу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Елеазара, що читав святу книгу, і давши знак божої помочі, будучи воєводою першої часті, він зударився з Никанором.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оскільки з ними була поміч Всемогучого, вони побили більше ніж девять тисяч ворога, і побитими і скаліченими зробили більшу часть війська Никанора, а всіх змусили до втечі.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скарб тих, що прибули, щоб їх купити, вони взяли. Переслідувавши ж їх досить, перестали спинені часом.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було надвечіря суботи, через ту причину не забарилися біжучи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зібравши свою зброю і стягнувши добич з вояків, впродовж суботи дуже хвалили і визнавалися Господеві, що (їх) спас в тому дні, поставивши їм початок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суботи немічним і вдовам і сиротам відділивши зі здобичі, остале вони і діти розділили.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Зробивши це і зробивши спільну молитву, вони благали милосердного Господа, щоб Він до кінця примирився з своїми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забили понад дві тисячі тих, що воювали з Тимотеєм і Вакхідом і легко захопили дуже високі твердині і (ще) більше здобичі розділили по рівному собі і немічним і сиротам і вдовицям, а ще й дали старцям.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зібравши їхню зброю, старанно все поклали до надійних місць, а остале зі здобичі понесли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Володаря, що (був) при Тимотеєві вони забили, дуже безбожного чоловіка, і який дуже гнобив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Проводячи дні побіди в батьківщині, вони спалили тих, що спалили святі брами, і Каллістена, що втік до однієї хатини, і одержав належну винагороду за безбожність.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тричі грішний Ніканор, що привів тисячу купців на закуп юдеїв,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впокорений при господній помочі тими, що ним вважалися за найменших, відклавши одіж слави, самітним себе зробивши, за звичаєм втікача пішов посеред землі до Антіохії, понад все осягнувши знищення війська.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що себе зобовязав тими, що з полону з Єрусалиму, видати Римлянам в данину, сповістив, що юдеї мають помічника і через це юдеї нездоланні, томущо ідуть за законами, що Ним приписані.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2024-05-28T01:34:05Z</dcterms:modified>
</cp:coreProperties>
</file>