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III Księga Ezdrasza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другої ночі, і я побачив сон, і ось з моря виходив орел, в якого було дванадцять оперених крил і три голови.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побачив, і ось він розпускав свої крила по всій землі, і до нього дули всі вітри неба і до нього збиралися хмари.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побачив, і з його перів родилися противні пера, і вони були в малих і дрібних перах.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його голови були спокійні, і середна голова була більша від інших голів, але й вона спочивала з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побачив, і ось орел літав в своїм пірї і володів над землею і над тими, що мешкали на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побачив, як підчинене було йому все, що під небом, і ніхто йому не протиставився, ані одне з створінь, що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я побачив, і ось орел піднявся на своїх кіхтях і видав голос своїми перами,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разом не чувайте, спіть кожний в своїм місці і на час чувайте,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голови ж хай будуть збережені на кінець.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побачив, і ось голос не виходив з його голів, але з середини його тіла.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почислив його противні пера, і ось їх було вісім.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побачив, і ось з правого боку повстало одне перо і володіло по всій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володіло, і прийшов йому кінець і зникло, так, що пропало його місце. І наступне встало і володіло і воно держало багато часу.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володіло, і приходив його кінець, і воно зникло так як попередне.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ось голос пролунав в ньому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 ти, що ввесь час держав землю, сповісти це, раніше ніж почнеш зникати: Ніхто після тебе не держатиме твій час, але ані половину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піднялося трете (перо) і держало володіння, так як попередні, і зникло і 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так траплялося всім іншим поодиноко держати володіння і знову вповні зникати.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побачив, і ось в часі виходили наступні пера і вони з правого боку, щоб держали і вони володіння; і з них були ті, що держали, але одначе зразу зникали.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 деякі з них підносилися, але не держали володіння.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я побачив, і ось не зявилося дванадцять крил і два крильчата.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нічого не осталося в тілі орла, хіба що три голови, які спочивали і шість крильчат.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побачив, і ось від шістьох крильчат відділилися два і осталися під головою, що з правого боку; бо чотири осталися на своїм місці.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побачив, і ось ці підкрильчата думали себе поставити і держати володіння.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побачив, і ось одне піднялося, але зразу зникло.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друге, і це швидше ніж попередне зникло.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побачив, і ось два, що осталися і вони в себе самих думали панувати.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вони про це думали, і ось одна з відпочиваючих голів, що була посередині, будилася, бо вона була більша від двох голів.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побачив, як прилучила дві голови з собою,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повернулася голова з цими, що були з нею, і зїла два крильця, що думали панувати.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ця голова захопила всю землю і заволоділа тими, що жили на ній з великим трудом, і держала владу над вселенною білше від всіх крил, які були.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я побачив, і ось нагло середня голова зникла і вона, так як крила.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Осталися ж дві голови, які подібно заволоділи над землею і над тими, що жили в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побачив, і ось голова з правого боку пожерла ту, що з лівого.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почув голос, що говорив мені: Поглянь напроти себе і зваж над тим, що бачиш.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я побачив, і ось наче розбурханий лев, що з лісу реве, і я почув як видав людський голос до орла і сказав, мовлячи: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Почуй ти, і заговорю до тебе, і говорить до тебе Всевишний: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ти не той, який остався з чотирьох звірів, яких поставив Я, щоб володіли моїм віком, і щоб через них прийшов кінець моїх часів?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четвертий, приходячи, побідив всіх звірів, які пройшли, і володіння держав над віком з великим тремтінням і ввесь світ з дуже страшним трудом, і жили стільки часів на вселенній з обманою.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не судив землю правдою.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турбував лагідних і ти зранив спокійних, ти зненавидів тих, що говорять правду і ти полюбив брехливих, і ти знищив помешкання тих, що давали овоч, і ти упокорив стіни тих, що тобі не пошкодили.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піднялася зарозумілість до Всевишнього і твоя гордість до Сильного.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поглянув Всевишний на твої часи, і ось вони скінчилися і його віки скінчилися.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появляючись не зявишся ти, орле, і твої страшні крила і твої препогані крильця і твої погані голови і твої дуже погані кіхті і все твоє марне тіло,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вся земля відпочила і виказалася звільненою від твоєї сили і надіялася на суд і милосердя Того, Хто зробив її.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III Księga Ezdrasza Глава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2024-06-02T11:43:57Z</dcterms:modified>
</cp:coreProperties>
</file>