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по сімох днях, і вночі я мав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 моря піднявся вітер, щоб розбурхати всі його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сам чоловік летів з хмарами неба. І куди повертав своє лице, щоб подивитися, все що під ним видно було тремтіло.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куди лиш виходив голос з його уст, горіли всі, які чули його голоси, так як топиться віск, коли зачує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після цього, і ось збиралося множество людей, яким не було числа, з чотирьох вітрів неба, щоб воювати проти чоловіка, який вийшов з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і ось він самому собі викарбував велику гору і летів понад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старався побачити околицю чи місце, звідки викарбовано гору, і не зміг.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я побачив, і ось всі, що зібралися до нього, щоб воювати проти нього, вони дуже боялися, одначе наважувалися на бій.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як він побачив напад множества, що приходив, не підняв своєї руки, ані не держав списа, ані якусь воєнну зброю, я хіба тільки побачив,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видав з своїх уст наче ріку огня, і з своїх губів духа огня, і з свого язика видавав буряні іскри. І це все було разом змішане, ріка огня і дух полумя і множество бурі.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на напад множества, яке було готове боротися, і спалило всіх, щоб зразу нічого не було видно з безчисленного множества, хіба що лишень порох попелу і запах диму. І я побачив і жахнувся.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я побачив самого чоловіка, що сходив з гори і прикликував до себе інше мирне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приходили до нього лиця багатьох людей, деякі радісні, деякі смутні, деякі ж сковані, деякі приводили тих, що приносилися в жертву. І я збудився від множества страху і я благав Всевишнього і я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від початку показав твому рабові ці чуда і Ти мене мав за гідного, щоб прийняти моє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покажи мені ще й пояснення цього сна.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вважаю в моїм чутті, горе тим, що остануться в тих днях, і багато більше горя тим, що не остануться.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які не остануться, будуть сумні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розуміючи те, що покладене на останні дні, і їх не осягнуть. Але й ті, що оставлені,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(їм) горе, бо побачили великі небезпеки і численні потреби, так як показують ці сни.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Одначе легше є через небезпеку до цих прийти, ніж минути наче хмара віку і не бачити те, що трапиться в останніх (часах). І Він мені відповів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 тобі пояснення видіння, але й відкрию тобі те, про що ти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Томущо ти говорив про цих, що осталися і про цих, які не осталися, це пояснення: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хто приносить небезпеку в тому часі, він обереже тих, що впадуть в небезпеку, які мають діла і віру до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знай, що більш блаженні є ті, що осталися, понад тих, що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пояснення видіння: Як ти побачив чоловіка, що виходив з серця моря,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той, кого Всевишний зберігає на багато часів, який через себе самого освободить своє створіння, і він розположить тих, що осталися.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ти побачив, що з його уст виходив наче дух і огонь і буря,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що не держав списа, ані воєнної зброї, і нищить напад того множества, що прийшло воювати проти нього, це пояснення: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 коли Всевишний почне освободжувати тих, що є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найде жах ума на тих, що замешкують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одні проти одних задумають воювати, міста проти міст і місце проти місця і нарід проти народу і царство проти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це станеться і трапляться знаки, які Я тобі раніше показав, і тоді обявиться мій Син, якого ти побачив, муж, що піднімався.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всі народи почують його голос, і кожний оставить свою околицю і війну, яку мають один проти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зберуться разом безчисленне множество, так як ти бачив, тих, що хотіли прийти і воювати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стане на вершку гори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Сіон прийде і покажеться всім готовим і збудованим, так як ти бачив гору викарбовану без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мій Син оскаржить ті народи, що прийшли, за їхні безбожності, тих, що приблизилися до бурі, і закине їм їхні погані думки і муки, якими почнуть мучитися,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уподібнені до огня, і вигубить їх без труду і законом, що уподібнений до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ти побачив, що він збирав до себе інше мирне множество,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девять племен, які були полонені з своєї землі в днях царя Йосії, якого полоненим попровадив Салманассар цар ассирійців, і переніс їх поза ріку, і вони були перенесені до іншої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собі дали цю пораду, щоб оставити множество народів, і піти до дальшої околиці, де ніколи ніхто не замешкав там з людського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хоч там зберігати свої закони, які не зберігали в своїй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ввійшли через узькі проходи ріки Евфрату.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тоді Всевишний зробив їм знаки, і поставив жили ріки доки не пройдуть.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крізь ту країну йшла велика дорога, ходу одного року і половини, бо та країна називається Арзар, 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там замешкали аж до останнього часу. І тепер знову почали приходити,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Всевишний поставив жили ріки, щоб могли пройти, через це ти побачив множество зібране з миром,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ті, що остали з твого народу, які знайдуться в моїх святих границях.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буде коли почне вигублювати множество тих народів, що зібрані, оборонить той нарід, що 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покаже їм дуже багато чудес.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сказав: Владико Господи, покажи мені це, через що я побачив мужа, що піднімався з серця моря. І він мені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це хтось не може, ані дослідити, ані знати, те, що є в глибині моря, так не зможе хтось на землі бачити мого Сина, або тих, що є з ним, хіба що в часі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пояснення сну, який ти побачив, і задля чого ти тут одинокий просвічений.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оставив твоє і моїм займався і досліджував мій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поклав своє життя для мудрості, і свій змисл ти назвав матірю.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задля цього Я тобі це показав, винагорода перед Всевишним. Бо буде, що після інших трьох днів, скажу тобі інші речі і викладу тобі тяжке й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і перейшов до поля, дуже прославляючи і хвалячи Всевишнього за чудеса, які чинив в часах,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керує часами і тим, що є вкладене в часах. І я там сидів три дні.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2024-05-29T14:26:25Z</dcterms:modified>
</cp:coreProperties>
</file>