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Ezdrasza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тридцятому році знищення міста я був в Вавилоні, я Салатіїл - той же і Езра, і лежачи на моєму ліжку, я був зажурений і находили мені думки на моє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побачив спустошення Сіона і достаток тих, що жили в Вавилоні.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дух був дуже зрушений, і я почав говорити жалібні слова до Всевишнього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О Господи Владико, Ти сказав на початку, коли Ти насадив землю, і це Сам, і наказав пороху,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Адамові смертне тіло. Але і він був діло твоїх рук і Ти вдихнув в нього дух життя, і він став живим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ввів його до раю, якого насадила твоя правиця раніше ніж прийшла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завіщав цьому одну твою заповідь, і він її переступив, і зараз Ти призначив йому і його народам смерть. І народилися з нього народи і племена, і роди, яким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нарід ходив по своїй волі, і чинили безбожне перед Тобою і гордили твоїми заповіддями, і Ти їм не заборонив.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ж в часі навів Ти потоп на тих, що мешкали в віку, і Ти вигубив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кожному з них, так як Ада смерть так і цей потоп.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Оставив же Ти з цих одного Ноя з своїм домом, з нього всіх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почали множитися на землі ті, що жили, і помножили синів і народи, і племен (стало) багато, і почали знову чинити безбожність, більше ніж попередні.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чинили лукавство перед Тобою, Ти вибрав собі з цих одного, якому імя було Авраам.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його полюбив і Ти йому самому показав кінець часів таємно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йому поклав вічний завіт і Ти йому сказав, що ніколи не покинеш його насіння. І Ти йому дав Ісаака, й Ісаакові Ти дав Якова й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собі відлучив Якова, Ісава ж Ти відкинув, і Яків став великим множеством.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Ти вивів з Єгипту його насіння і привів їх до гори Синаю.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прихилив небеса і оснував землю і зрушив вселенну і до тремтіння привів безодні і ввів замішання у 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слава пройшла крізь чотири двері, огонь і землетрус і вітер і мороз, щоб дати закон насінню Якова і закон родові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 забрав від них злого серця, щоб твій закон дав у них овоч.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перший Адам, носячи погане серце, переступив і був побіджений, але також всі хто з нього народилися.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хвороба стала постійною і закон з серцем народу з коренем злоби, і те, що є добре відійшло, і погане осталось.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минули часи і скінчилися роки, і Ти підняв собі слугу на імя Давид.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йому сказав збудувати місто твому імені і принести Тобі в ньому жертви з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діялося це багато років. І ті, що мешкали в місті, покинули (Тебе),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усьому чинячи так, як зробив Адам і всі його покоління. Бо і вони користалися поганим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видав твоє місто в руки твоїх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тоді сказав в моєму серці: Чи краще чинять ті, що мешкають в Вавилоні, і задля цього пануватиме Сіон?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я сюди прийшов, і побачив безбожності, яким немає числа, і цього тридцятого року моя душа побачила багатьох, що грішили. І моє серце жахнулося,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побачив як терпиш тих, що грішать, і Ти пощадив тих, що чинять безбожне, і погубив твій нарід і зберіг твоїх ворогів, і не вказав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нічого нікому як треба покинути цю дорогу. Чи зробив краще Вавилон ніж Сіон,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пізнав Тебе інший нарід опріч Ізраїля? Або які народи повірили завітам так як ці з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винагорода не зявилася, ані праця не дала овочу? Бо проходячи я пройшов народи, і я побачив, що вони багатіють і не памятають про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тепер зваж на вазі наші беззаконня і тих, що живуть в столітті, і побачимо куди порушиться рух вказівника.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коли не згрішили перед Тобою ті, що живуть на землі, або який нарід так зберіг твої заповіді?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Людей же поодиноких знайдеш, що зберігають твої заповіді, але не знайдеш нарід.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Ezdrasza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2024-05-31T17:42:38Z</dcterms:modified>
</cp:coreProperties>
</file>