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Księga Ezdrasza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мені ангел, якому імя Уріїл, який був післаний до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мені сказав: Жахаючись, жахнулося твоє серце в цьому віці, і думаєш зрозуміти дорогу Всевишнього?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Так, мій Господи. І мені він відповів і сказав: Три дороги я післаний тобі показати і три притчі покласти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них, якщо мені на одну відповіси з цих, і я тобі покажу дорогу, яку бажаєш бачити, і повчу тебе чому серце лукаве.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Говори, мій Господи. І сказав мені: Іди, зваж мені вагу огня, або виміряй мені подих вітру, або поверни мені день, що минув.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відповів і сказав: Хто з людей зможе зробити те, про що мене питаєш?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мені: Якщо я запитав би тебе, кажучи: Скільки помешкань є в серці моря, або скільки потоків є в основі безодні, або скільки потоків над твердю, або які є виходи раю,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може сказав би мені: До безодні я не зійшов, ані ще (не зійшов я) до аду, ані ніколи я не піднявся до небес.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 я тебе не запитав хіба про огонь і вітер і день, яким ти пройшов, і від яких не можеш відлучитися, і про них мені ти не відповів.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мені сказав: Ти те, що є твоє, що з тобою виросло пізнати не можеш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зможе твій посуд сприйняти дорогу Всевишнього? І вже знищений зіпсутим віком зрозуміти нетління? І як це я почув, я впав на моє лице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Краще було б, щоб нас не було, ніж прийшовши, жити в безбожності і терпіти і не розуміти чому.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мені відповів і сказав: Ідучи, прийшов я до лісу дерев поля, і вони задумали задум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Ходіть і підемо і зробимо війну проти моря, щоб від нас відступило, і ми собі зробили інші ліси.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подібно хвилі моря і вони задумали задум і сказали: Ходіть, пішовши, повоюємо проти лісу поля, щоб і там захопити собі іншу площу.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задум лісу став даремним, бо прийшов огонь і пожер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Подібно і задум хвиль моря, бо став пісок і загородив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будеш суддею цих, кого зачнеш оправдовувати, або кого осуджувати?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відповів і сказав: Поправді задумали марний задум, бо земля дана лісові, і місце морю, щоб носило свої хвилі.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мені відповів і сказав: Добре ти судив, і чому про себе самого ти не судив?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земля дана лісові і море своїм хвилям, і ті, що живуть на землі тільки можуть зрозуміти те, що на землі, і ті, що на небесах, те, що на висоті небес.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відповів і сказав: Благаю тебе, Господи, щоб мені дано змисл розуміння.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не забажав питати про горішні дороги, але про ті, які щоденно через нас проходять, через що Ізраїль даний в поглумлення народам, нарід, який Ти полюбив, даний безбожним народам, і закон наших батьків зведений до згуби і написаних заповідей більше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переходимо від віку наче саранчата, і наше життя наче пара, і ані не є гідні ми одержати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що зробить Він для свого імені, що назване над нами? І про це я запитав.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мені і сказав: Якщо ти був, побачиш, і якщо житимеш, часто дивуватимешся, томущо вік спішачись спішиться минути.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зможе принести те, що в часах праведним обіцяне, томущо цей вік повний смутку і слабостей.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посіяне є зло, те про яке мене ти питаєш про них, і ще не прийшло його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якщо не пожате буде те, що посіяне, і не пропаде місце, де посіяно зло, не прийде поле де посіяне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зерно насіння зла посіяне в серці Адама від початку, і скільки безбожності зродило аж до тепер і зродить аж доки не прийдуть жнива.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Зваж же в собі, скільки зродило плоду безбожності зерно насіння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посіяні колосся, яким немає числа, які великі жнива почнуть 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відповів і сказав: Де і коли це? Чому малі і погані наші роки?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мені відповів і сказав: Не спішися духом понад Всевишнього, бо ти спішишся задля твого власного духа, бо Всевишний за багатьох.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запитали душі праведних про це в своїх приміщеннях кажучи: Доки так надіятимуся? І коли приходить овоч нашої жатви - винагорода?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на це архангел Єреміїл і сказав: Як повним буде число подібних до вас, томущо на вазі зважив вік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міркою змірив часи і числом почислив часи, і не зрушить, ані не розбудить, аж доки не наповниться вище сказана вага.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відповів і сказав: О Владико Господи, але і ми всі повні є безбожності.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 може не задля нас перескаджається жатві праведних, через гріхи тих, що живуть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відповів мені і сказав: Іди і запитай вагітну, чи коли сповнилися девять місяців її, ще зможе лоно її у собі самій задержати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Не може, Господи. І сказав мені: В аді мешкання душ є подібні до 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та, що родить, спішиться уникнути конечність родів, так і він спішиться віддати те, що йому передане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початку. Тоді покажеться тобі це, що бажаєш бачити.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відповів і сказав: Якщо я знайшов ласку перед твоїми очима, і якщо можливо, і якщо я гідний,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покажи мені і це, чи більше від минулого має прийти, чи більше минуло над 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знаю, що минуло; а що буде не знаю.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мені: Стань при правій часті і тобі покажу пояснення притчі.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став і побачив, і ось горіюча піч перейшла переді мною, і сталося як полумінь минув і я побачив і ось остався дим.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перейшла переді мною хмара повна води і випустила сильний, великий дощ, і коли минув сильний дощ, і осталися в ній краплі.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Подумай собі. Бо так як дощ росте білше ніж краплі, і огонь більше ніж дим, так остане та жатва, що мине, бо осталися краплі і дим.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помолився і сказав: Чи думаєш, що доживу аж до тих днів, або хто буде в тих днях?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мені відповів і сказав: По часті можу тобі розказати про знаки, про які мене питаєш, я не післаний говорити тобі про твоє життя але й не знаю.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Księga Ezdrasza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2024-06-02T13:49:12Z</dcterms:modified>
</cp:coreProperties>
</file>