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Книга родоводу Ісуса Христа, Сина Давидового, Сина Авраамового.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породив Ісаака. Ісаак породив Якова. Яків породив Юду і братів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породив Фареса і Зару від Тамари. Фарес породив Есрома. Есром породив Арама.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Арам породив Амінадава. Амінадав породив Наассона. Наассон породив Салмона.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Салмон породив Вооза від Рахави. Вооз породив Овида від Рути. Овид породив Єссея.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Єссей породив царя Давида. Давид же [цар] породив Соломона від дружини Урія.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Соломон породив Ровоама. Ровоам породив Авію. Авія породив Асафа.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Асаф породив Йосафата. Йосафат породив Йорама. Йорам породив Озію.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Озія породив Йоатама. Йоатам породив Ахаза. Ахаз породив Єзекію.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Єзекія породив Манасію. Манасія породив Амоса. Амос породив Йосію.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Йосія породив Єхонію та його братів під час вавилонського переселення.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вавилонськім переселенні Єхонія породив Салатиїла. Салатиїл породив Зоровавеля.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Зоровавель породив Авіюда. Авіюд породив Еліякима. Еліяким породив Азора.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Азор породив Садока. Садок породив Ахима. Ахим породив Еліюда.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Еліюд породив Елеазара. Елеазар породив Маттана. Маттан породив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породив Йосипа, чоловіка Марії, від якої народився Ісус, названий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Йосип, її чоловік, будучи праведним і не бажаючи її ославити, вирішив потайки відпустити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народить Сина, і назвеш Його ім'ям Ісус, бо Він спасе свій народ від його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ж усе сталося, щоб збулося Господнє слово до пророка, який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Ось, діва матиме в лоні і народить Сина, і дадуть Йому ім'я Емануїл, що означає: З нами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Йосип, уставши від сну, зробив так, як наказав йому Господній ангел, і прийняв свою дружину;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спізнав її доти, доки не породила Сина свого [першонародженого], і назвав Його Ісусом.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ж Ісус народився у Вифлеємі юдейськім за днів царя Ірода, то мудреці прийшли зі сходу до Єрусалима,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Цар юдейський, що народився? Бо ми бачили Його зірку на сході і прийшли Йому поклонитися.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цар Ірод злякався, а з ним і увесь Єрусалим;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зібравши всіх архиєреїв та книжників народу, випитував у них, де б мав народитися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ж сказали йому: у Вифлеємі юдейськім, бо так написано пророком: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Вифлеєме, земле Юди, нічим не менший від інших володінь Юди; бо з тебе вийде вождь, який пастиме мій народ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Ірод, потайки прикликавши мудреців, випитав їх про час, коли з'явилася зірка,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Вислухавши царя, вони пішли; і ось зірка, яку побачили на сході, йшла перед ними, доки не стала над місцем, де було Дитя.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зірку, вони надзвичайно зраділи.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одержавши вві сні вістку, щоб не поверталися до Ірода, відійшли іншою дорогою до своєї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вставши, взяв Дитя і Його матір уночі й відійшов до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там, поки не помер Ірод, аби збулося сказане від Господа пророком, що каже: З Єгипту покликав Я Мого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Отож, збулося сказане пророком Єремією, що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Рамі чути голос, [плач і] ридання, і великий крик: це Рахиль оплакує своїх дітей і не хоче втішитися, бо нема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помер Ірод, Господній ангел у сні з'явився Йосипові в Єгипті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каже: Вставай, бери Дитя і Його матір та йди в землю Ізраїльську, бо повмирали ті, що шукали душу Дитяти.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вставши, взяв Дитя і Його матір та й прийшов до Ізраїльської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що в Юдеї царює Архелай, замість свого батька Ірода, побоявся туди йти. A одержавши вість уві сні, пішов до Галилеї;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прийшовши, поселився в місті Назареті: це, щоб збулося сказане пророками, що назареєм назветься.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ж днями приходить Іван Хреститель проповідувати в Юдейській пустині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Покайтеся, бо наблизилося Небесне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Іван мав одяг з верблюжї шерсті шкіряний пояс довкола стегон своїх. Їжею його була саранча та дикий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виходив до нього Єрусалим, і вся Юдея, і вся йорданська околиця,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хрещені ним в ріці Йордані, визнаючи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зробіть плід, гідний каяття,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пробуйте говорити в собі: Маємо батька Авраама. Бо скажу вам, що Бог може з цього каміння підняти дітей Авраамових.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Сокира вже лежить біля коріння дерева: всяке дерево, яке не дає доброго плоду, зрубується та у вогонь укидаеться.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Лопата в Його руці, і Він вичистить свій тік та збере Свою пшеницю до засіків, полову ж спалить невгасним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приходить Ісус з Галилеї на Йордан до Івана, щоб хреститися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же стримував Його, кажучи: Це мені потрібно від тебе хреститися, а Ти йдеш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Відповідаючи, Ісус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 тепер, бо так належить нам виконати всю правду.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Тоді допустив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Охрестившись, Ісус зараз же вийшов з води. І ось відчинилося Йому небо, побачив Духа Божого, що сходив, як голуб, та наближався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голос лунає з неба: Це є Син мій улюблений, якого Я вподобав.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Ісус був виведений Духом у пустиню, щоб спокушав Його диявол.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Попостившись сорок днів та сорок ночей, потім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приступивши до Нього, спокусник сказав: Якщо ти Син Божий, скажи, щоб це каміння стало хлібами.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відповідаючи,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написано: не самим хлібом житиме людина, але кожним словом, що виходить з Божих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диявол узяв Його до святого міста і поставив Його на наріжнику храму,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ж написано: Не спокушатимеш Господа Бога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бере Його диявол на дуже високу гору і показує Йому всі царства світу та їхню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Це все дам тобі, якщо, впавши ниць, поклонишся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геть [від Мене], сатано. Бо написано: Господеві Богу твоєму поклонишся і Йому єдиному служитемеш.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лишив Його диявол; і ось ангели приступили й слугували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[Ісус], що Івана ув'язнено, і відійшов до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лишивши Назарет, прийшов і оселився в Капернаумі, що при морі, в околицях Завулонових та Нефталимових,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щоб збулося сказане пророком Ісаєю, який сповіщав: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Земле Завулонова і земле Нефталимова, дорого моря, по тім боці Йордану, Галилеє поганська!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Народ, що сидів у темряві, побачив велике світло; і тим, що сидять у країні смертної тіні, - їм засяяло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Відтоді почав Ісус проповідувати й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Покайтеся, бо наблизилося Небесне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за Мною i зроблю вас ловцями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залишивши сіті,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зразу човен і батька,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пішли численні юрби з Галилеї, і з Десятимістя, і з Єрусалима, і з Юдеї, і з Зайордання.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юрбу, вийшов на гору, і коли сів, приступили до Нього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Відкривши свої вуста, навчав їх,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убогі духом, бо їхнє є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ті, що плачуть, бо вони будуть утішені.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лагідні, бо вони успадкують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голодні й спраглі на справедливість, бо вони наситяться.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милосерді, бо вони помилувані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чисті серцем, бо вони Бога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миротворці, бо вони синами Божими будуть названі.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переслідувані за правду, бо їхнє є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ви, коли зневажатимуть вас та переслідуватимуть, і скажуть всяку погань на вас, поносячи вас за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 й веселіться, бо велика винагорода ваша на небі; адже так само переслідували пророків, які були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є світлом для світу. Не можна сховати міста, яке стоїть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запалюють світильника, щоб поставити його під посудину, але на свічник, щоб світив тим, що в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хай засяє ваше світло для людей, щоб побачили ваші добрі діла й прославили Батька вашого,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думайте, що Я прийшов скасувати закон або пророків; не прийшов Я скасувати, але доповнити.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доки існуватимуть небо й земля, жодна йота, жодна риска із закону не скасується, поки все не збудеться.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бо вам, що коли ваша праведність не перевищить праведности книжників і фарисеїв, не ввійдете до Царства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 прадавнім: Не вбивайте: бо коли хто вб'є, підпадає під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гнівається на брата свого [безпідставно], підпадає під суд. Якщо хто скаже на свого брата: рака (нікчема, блазень, виродок), - той підпадає під верховний суд. А хто скаже: дурний, - той підпадає під вогняну геєнну.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принесеш твій дар до жертівника і там пригадаєш, що твій брат має щось проти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лиши там твій дар перед жертівником, піди спочатку і помирися з твоїм братом, а тоді вже, прийшовши, принось твій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тобі: не вийдеш звідти, доки не віддаси останнього кодранта.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Не чини перелюбу.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погляне на жінку, аби пожадати її, той вже вчинив перелюб з нею у своїм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Сказано було: Хто відпустить свою жінку, хай дасть їй відпускного листа.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ви чули, що сказано було прадавнім: Не клянися неправдиво - виконуй (додержуй) перед Господом клятви свої.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 зовсім не клястися; ні небом, бо воно є Божим престолом;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 землею, бо вона є підніжжям для Його ніг; ні Єрусалимом, бо це місто великого Царя;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клянися і своєю головою, бо не можеш жодної волосини зробити ані білою, ані чорною.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же буде слово ваше: так - так; ні - ні; а що більше цього, те є від лихого.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Око за око і зуб за зуба.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 не противитися злу; але якщо тебе хто вдарить у твою праву щоку, підстав йому й другу.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тому, хто хоче з тобою судитися і відняти в тебе одяг, віддай йому й плаща.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змусить тебе пройти одну верству, йди з ним дві.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Тому, хто просить у тебе щось, дай; і від того, хто хоче в тебе позичити, не відвертайся.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Полюби ближнього свого і ненавидь свого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ви були синами вашого Батька, Який на небі, Який своїм сонцем осяває злих і добрих і посилає дощ на праведних і на неправедних.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любите тих, хто вас любить, то яку винагороду від цього маєте? Чи не те саме й митники роблять?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тільки вітаєте ваших друзів, то що особливого робите? Чи не так і погани роблять?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будьте досконалі, як досконалий ваш Батько Небесний.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Дивіться: ваших добрих вчинків не робіть перед людьми, аби вас бачили; бо не матимете винагороди від вашого Батька,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ти даєш милостиню, хай твоя ліва рука не знає, що робить твоя права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аби твоя милостиня була в таємниці; і твій Батько, що бачить таємне, віддасть тобі [явно].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Молячись, не говоріть надмірно, як ті погани; бо думають, що, завдяки своїй багатомовності, будуть вислухані.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не уподібнюйтеся їм, бо ваш Батько знає, чого потребуєте, перш, ніж ви попросите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моліться так: Отче наш, який на небі, хай святиться ім'я твоє;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прийде Царство твоє; хай буде воля твоя, як на небі, так і на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хліб наш насущний дай нам сьогодні</w:t>
      </w:r>
      <w:r>
        <w:rPr>
          <w:rFonts w:ascii="Times New Roman" w:eastAsia="Times New Roman" w:hAnsi="Times New Roman" w:cs="Times New Roman"/>
          <w:noProof w:val="0"/>
          <w:sz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прости нам борги наші, як і ми прощаємо боржникам нашим;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введи нас у випробовування, але визволи нас від лукавого. [Бо твоє є Царство, і сила, і слава на віки. Амінь.]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відпускаєте людям їхні провини, відпустить і вам ваш небесний Батько;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не відпускаєте людям [їхніх гріхів], то й ваш Батько не відпустить вам ваших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ж, коли постиш, намасти голову свою і вмий обличчя своє,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не показувати людям, що постиш, але таємно - твоєму Батькові; і твій Батько, який бачить таємне, віддасть тобі явно.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збирайте собі скарбів на землі, де черв'як і міль нищать і де злодії підкопують і крадуть;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збирайте ж собі скарби на небі, де ані черв'як, ані міль не нищать і де злодії не підкопують і не крадуть;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де ваш скарб, там буде й ваше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Світильником тіла є око. Отже, якщо твоє око буде чисте, все твоє тіло буде світле;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твоє око буде лукаве, й усе твоє тіло буде темне. Отже, коли світло, що в тобі, є темрявою, то яка ж велика темрява!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із вас, турбуючись, може додати до свого росту хоч один лікоть?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чого за одяг клопочетеся? Гляньте на польові лілеї, як вони ростуть; не трудяться і не прядуть;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й Соломон у всій своїй славі не зодягався так, як одна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польову траву, яка сьогодні є, а завтра буде викинута в піч, Бог так зодягає, то чи не краще зодягне вас, маловіри?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не журіться, кажучи: Що їстимемо? Або: Що питимемо? Або: в що зодягнемося?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цього всього погани шукають. Знає бо ваш Батько небесний, що цього всього потребуєте.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Шукайте ж краще Царства Божого і Його справедливости - і це все додасться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журіться, отже, про завтрашній день, бо завтрашній день і сам собою журитиметься. Вистачає дневі своїх турбот.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судіть, щоб і вас не судили;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яким судом судите, таким судитимуть і вас, і якою мірою міряєте, такою відміряється й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бачиш скалку, що в оці твого брата, а колоди, що в твоїм оці, не відчуваєш?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Або, як скажеш своєму братові: Дай витягну скалку з твого ока, коли ось колода в твоєму оці?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Лицеміре, вийми спочатку колоду зі свого ока, а тоді побачиш, як вийняти скалку з ока брата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давайте святого псам, не кидайте ваших перлин перед свиньми, щоб не потоптали їх своїми ногами і, обернувшись, не розірвали й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Просіть і дасться вам; шукайте і знайдете; стукайте і відчинять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кожний, що просить, отримує; а той, що шукає, знаходить; і тому, що стукає, відчиняють.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ж є з вас хтось такий, що коли син попросить у нього хліба, подасть йому камінь?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якщо попросить риби, подасть йому гадюку?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ви, будучи злими, вмієте добрі дари давати вашим дітям, то наскільки більше ваш небесний Батько дасть добра тим, що просять у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все, що тільки хочете, щоб вам робили люди, так і ви їм робіть: бо в цьому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Входьте вузькими дверима, бо широкі ті двері й широка та дорога, що ведуть до погибелі, - і багато тих, що ними входять;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вузькі ті двері й тісна та дорога, що ведуть до життя, - і мало тих, що їх знаходять.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фальшивих пророків, що приходять до вас в овечій одежі, а всередині хижі вовки.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їхніми плодами пізнаєте їх. Хіба збирають виноград з терня або смокви - з будяків?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Усяке добре дерево родить добрі плоди, а погане дерево родить погані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може добре дерево поганих плодів родити, ані погане дерево родити добрих 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Кожне дерево, що не родить доброго плоду, рубають і у вогонь кидають.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за їхніми плодами пізнаєте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кожен, хто каже мені: Господи, Господи, увійде до Небесного Царства, але той, хто виконує волю мого Батька,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скажу їм: Я вас ніколи не знав, відійдіть від мене ви, що чините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кожен, хто слухає ці мої слова та виконує їх, подібний до мудрого чоловіка, що збудував свою оселю на камені;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впав дощ, і потекли ріки, і повіяли вітри - авалилися на дім, а він не впав, бо був заснований на камені.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кожний, хто слухає ці мої слова, та не виконує їх, подібний до нерозумного чоловіка, що збудував свій дім на піску;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впав дощ, і потекли ріки, і повіяли вітри, і вдарили на той дім - і він упав, і стала з нього велика руїна.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скінчив Ісус промовляти, дивувався простий люд з Його навчання,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навчав їх, як той, хто має владу, а не як їхні книжники [і фарисеї].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зійшов з гори, за Ним пішло багато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прокажений, прийшовши, кланявся Йому, кажучи: Господи, коли хочеш, то можеш мене очистити.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[Ісус], простягнувши руку, доторкнувся до нього,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Хочу, стань чистим;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тут же очистилася йому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Дивись, нікому не розповідай, але піди покажися священикові та принеси дар, який наказав Мойсей [у законі] як свідчення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увійшов до Капернаума, приступив до Нього сотник, благаючи Його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промовляючи: Господи, слуга мій лежить у хаті спаралізований, тяжко мучиться.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піду й оздоровлю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сотник сказав: Господи, я не гідний, щоб ти увійшов під мій дах, але тільки скажи словом, і мій слуга видужає.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людина службова, маю в себе вояків; кажу цьому: Іди - і йде; іншому: Прийди - і приходить; моєму рабові: Зроби це - і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ж, Ісус здивувався і сказав тим, що йшли за Ним: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ні в кого в Ізраїлі не знайшов я стільки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Ісус сотникові: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хай буде тобі так, як ти повірив.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видужав його слуга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Ісус до Петрової хати і побачив його тещу, що лежала в гарячці;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доторкнувся до її руки - і покинула її гарячка; вона встала й слугувала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звечоріло, привели до Нього багатьох біснуватих, і Він вигнав духів словом та зцілив усіх хворих,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збулося сказане пророком Ісаєю, який мовить: Він узяв наші недуги і поніс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Ісус, побачивши багато народу довкола себе, наказав [учням] відпливти на другий бік.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 один книжник і сказав Йому: Учителю, я ітиму за тобою, куди б ти не 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Лисиці нори мають і небесні птахи гнізда, а Син Людський не має де голови прихилити.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інший з Його учнів сказав Йому: Господи, дозволь мені перше відійти й поховати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Йди за Мною і лиши мертвим, щоб ховали своїх мерців.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ступив Він до човна, за Ним пішли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знялася велика буря на морі, аж хвилі покривали човна; а Він спав.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Підступивши, [Його учні] збудили Його, кажучи: Господи, рятуй, гинемо.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боїтеся, маловіри?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Тоді, вставши, наказав вітрам та морю, і настала велика тиша.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 дивувалися, кажучи: Хто Він такий є, що й вітри, і море Його слухаються?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закричали, кажучи: Що тобі треба від нас, [Ісусе,] Сину Божий? Чи ти завчасно не прийшов сюди, щоб мучити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Подалі від них паслося велике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Біси попросили Його: Якщо виганяєш нас, пошли нас у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</w:t>
      </w:r>
      <w:r>
        <w:rPr>
          <w:rFonts w:ascii="Times New Roman" w:eastAsia="Times New Roman" w:hAnsi="Times New Roman" w:cs="Times New Roman"/>
          <w:noProof w:val="0"/>
          <w:sz w:val="24"/>
        </w:rPr>
        <w:t>. Вони ж, вийшовши, увійшли в свиней: і ось усе стадо кинулося з кручі в море і втопилося у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пасли свиней, втекли і, прибігши до міста, сповістили все і про біснуватих.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усе місто вийшло назустріч Ісусові і, побачивши Його, благали, щоб відійшов з їхніх околиць.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Ступивши в човен, Він переплив назад і прийшов до свого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ось принесли до Нього спаралізованого, що лежав на носилках. І побачивши їхню віру, Ісус сказав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Сміливше, сину, відпускаються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тут деякі з книжників загомоніли між собою: Він Бога зневажає.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знавши їхні думки,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думаєте лукаве в ваших серцях?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сказати: Відпускаються твої гріхи чи сказати: Встань і 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на землі відпускати гріхи,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каже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Встань, візьми своє ліжко і йди додому.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[узяв свої носилки і] пішов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побачивши те, жахнулися і прославили Бога, що дає таку владу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відходячи звідти, запримітив чоловіка, який сидів на митниці, який звався Матвієм,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Ходи за Мною.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підвівся і пішов за Ним слідом.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Ісус лежав при столі в хаті, прийшло багато митників та грішників і полягали при столі з Ісусом та з Його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фарисеї сказали Його учням: Чому це ваш Учитель їсть [і п'є] з митникамими та грішниками?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почувши,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здорові потребують лікаря, а хворі.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же й навчіться, що означає: Хочу милосердя, а не жертви; бо Я прийшов прикликати не праведників, а грішників [до покаяння].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приступають до Нього Іванові учні й кажуть: Чому ми й фарисеї постимо багато, а твої учні не постять?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можуть весільні гості сумувати, поки молодий з ними? Настануть дні, коли заберуть від них молодого, і тоді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ніхто не пришиває латки з нової тканини до старого одягу; бо латка збіжиться в одежині і ще більша діра 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пішов за ним Ісус та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жінка, що нездужала на кровотечу дванадцять років, підійшовши ззаду, доторкнулася до краю Його одягу,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казала сама собі: Як тільки доторкнуся до Його одягу, врятуюся.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обернувшись і побачивши її,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Бадьорися, дочко: віра твоя врятувала тебе.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жінка була врятована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палат володаря і побачивши сопілкарів та натовп, що голосив, Ісус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Відійдіть, бо дівчина не померла, а спить.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глузували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натовп вигнали, Він увійшов, узяв її за руку, і дівчина встала.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Ця звістка розійшлася по всій тій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Ісус відходив звідти, за Ним пішли двоє сліпців, які голосно гукали: Помилуй нас, Сину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Щойно ввійшов Він до хати, як приступили до Нього сліпці. Ісус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вірите, що можу це зробити?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Відповідають: Так,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доторкнувся до їхніх очей, промовивши: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вашою вірою хай вам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відкрилися їм очі. Ісус суворо наказав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Глядіть, щоб ніхто не довідався.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вийшовши, прославляли Його по всій тій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вони виходили, то привели до Нього німого чоловіка, що біснувався.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було вигнано біса, німий заговорив. І здивувалися люди, перемовляючись: Ніколи не було такого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Фарисеї ж сказали: То князем бісівським виганяє Він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людей, змилосердився над ними, бо були змучені і розкидані, наче вівці, що не мають пастуха.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Жнива великі, а женців 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Благайте ж Господаря жнив, щоб вивів робітників на своє жниво.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Прикликавши дванадцятьох учнів своїх, Ісус дав їм владу над нечистими духами, щоб виганяти їх і лікувати всяку недугу і всяку хворобу.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імена дванадцятьох апостолів: перший Симон, прозваний Петром, і Андрій, його брат; Яків Зеведеїв та Іван, його брат;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і Вартоломій, Тома і Матвій - митник; Яків Алфеїв і Тадей;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 Кананіт і Юда Іскаріотський, який зрадив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Цих дванадцятьох послав Ісус і заповів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дорогу поган не йдіть і до міста самарянського не входьте;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йдіть спочатку до загиблих овець дому Ізраїлевого.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і проповідуйте, кажучи, що наблизилося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Хворих виліковуйте, прокажених очищайте, мертвих воскрешайте, бісів виганяйте; даром одержали - даром давайте.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беріть ні золота, ані срібла, ані мідяків у пояси ваші,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 торбів на дорогу, ані двох одежин, ані взуття, ані палиці: бо робітник вартий свого заробітку.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в якесь місто чи село ввійдете, розпитайте, хто є гідний; і там перебудьте, доки не вийдете.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Входячи ж до хати, вітайте її [кажучи: Мир цій хаті].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буде оселя гідна, хай прийде ваш мир на неї; якщо ж не буде гідною, ваш мир хай повернеться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 хто не прийме вас, не послухає ваших слів, то, виходячи з дому чи з того міста, обтрусіть порох з ваших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легше буде землі Содомській і Гоморській у дні суду, ніж тому містові.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я посилаю вас, як овець поміж вовків; отже, будьте мудрі, як змії, і невинні, як голуби.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ж людей; бо видадуть вас на збориська і по своїх синаґоґах бичуватимуть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поведуть вас до володарів і царів для свідчення через Мене - і їм, і поганам.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видадуть вас, не журіться, що і як казати: те й дасться вам тієї ж миті що казати;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 ви говоритимете, а Дух Батька вашого, що говорить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Видасть же брат брата на смерть і батько дитину; і повстануть діти проти батьків і вб'ють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Вас ненавидітимуть усі за моє ім'я; але хто перетерпить до кінця, той порятується.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Учень не є над учителя, а раб - понад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не бійтеся їх, бо немає нічого прихованого, що не відкриється, і нічого таємного, що не стане відомим.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Те, що кажу вам у темряві, кажіть при світлі; і те, що вам на вухо скажуть, проповідуйте на дахах.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бійтеся тих, що вбивають тіло, душі ж убити не можуть; бійтеся скоріше того, хто може і душу, й тіло погубити в геєнні.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два горобці не продаються за асарій? Проте жоден з них не впаде на землю без вашого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вам усі волосини на голові полічені.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бійтеся; бо ви кращі від багатьох горобців.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Кожного, хто визнає Мене перед людьми, визнаю і Я його перед Моїм Батьком, що на небі;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зречеться Мене перед людьми, зречуся його і Я перед Батьком Моїм, що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думайте, що Я прийшов принести мир на землю; не прийшов Я мир принести, а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прийшов ділити сина з його батьком, дочку з її матір'ю і невістку з її свекрухою;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вороги людини - її домашні.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любить батька або матір більше, ніж Мене, той негідний Мене; і хто любить сина або дочку більше за Мене, той негідний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не бере свого хреста і не йде слідом за Мною, той не гідний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знайде душу свою, втратить її, а хто втратить душу свою задля Мене, знайде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вас приймає, той Мене приймає; хто приймає Мене, приймає того, хто послав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напоїть одного з цих малих чашкою холодної води тільки тому, що він учень, щиру правду кажу вам, не втратить своєї винагороди.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закінчив наставляти своїх дванадцятьох учнів, то пішов звідти, щоб навчати й проповідувати в їхніх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же, почувши у в'язниці про діла Христові, послав своїх учнів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спитати Його: Чи ти є той, хто йде, чи маємо чекати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Ісус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Ідіть і сповістіть Іванові, що чуєте й бачите: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сліпі прозрівають, криві ходять, прокажені очищаються і глухі чують; мертві встають, убогі сповіщають;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щасливий той, хто не спокуситься через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ті відходили, почав Ісус казати людям про Івана: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Для чого ви прийшли в пустиню подивитися? На тростину, колихану вітром?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вийшли подивитися? На людину, вбрану в м'який одяг? Таж ті, що носять м'який одяг, сидять у царських палацах.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ж ви вийшли побачити? Пророка? Так, кажу вам: більше ніж пророка!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Оцей є той, про кого написано: Ось, Я посилаю мого ангела перед твоє обличчя, який приготує тобі дорогу поперед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Не було між народженими від жінок більшого від Івана Хрестителя; але найменший у Царстві небеснім більший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днів Івана Хрестителя і дотепер Царство небесне здобувається силою, і ті, хто застосовують силу, захоплюють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пророки й закон пророкували до Івана;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хочете знати, Він - Ілля, який має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ким мені порівняти цей рід? Він подібний до дітей, що сидять на майданах і гукають до інших,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кажучи: Ми грали вам на сопілці, та ви не танцювали; ми голосили, та ви не били себе в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прийшов Іван, що не їсть, не п'є, а вони кажуть: Біса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почав [Ісус] докоряти містам, у яких сталося найбільш з Його див, за те, що вони не покаялися: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Однак кажу вам: Тирові й Сидонові буде легше в день суду, ніж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ти, Капернауме, чи до небес піднімешся? До пекла зійдеш: бо коли б дива, що сталися в тобі, відбулися в Содомі, він існував би донині.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кажу вам, що землі Содомській легше буде в день суду, ніж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Відтак, відповідаючи,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Славлю тебе, Батьку, Господи неба й землі, що втаїв ти це від премудрих та розумних і відкрив те немовлятам.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Так, Батьку, бо то було тобі до вподоби.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Мені все передано Моїм Батьком, і ніхто не знає Сина, тільки Батько; ані Батька ніхто не знає, лише Син - і той, кому тільки хоче Син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Прийдіть до Мене всі втомлені та обтяжені, і Я заспокою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 моє ярмо на себе і навчіться від Мене, бо Я лагідний і покірний серцем, і знайдете спокій своїм душам.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моє ярмо любе і мій тягар легкий.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той час проходив Ісус у суботу засіяними ланами. Учні Його зголодніли і почали зривати колосся та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фарисеї, побачивши те, сказали Йому: Он твої учні роблять те, що не годиться робити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ви не читали, що зробив Давид, коли зголоднів був він і ті,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увійшов до Божого дому і з'їв хліби покладання, що їх, за винятком самих священиків, не годилося їсти ні йому, ані тим, що були з 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хіба ви не читали у законі, що в суботу священики в храмі порушують суботу і є невинні?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тут більше, ніж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же ви збагнули, що означає: Я милосердя хочу, а не жертви, то ніколи не засуджували б невинних.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Син Людський є володарем і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вийшовши звідти, прийшов до їхньої синаґоґи;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був чоловік, що мав суху руку. І запитали Його, кажучи: Чи не годиться в суботу зціляти? Це щоб Його звинуватити.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є хтось між вами, що має одну вівцю і не візьме та не витягне її з ями, коли вона впаде туди в суботу?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наскільки вартішою від вівці є людина! Тому годиться і в суботу робити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чоловікові: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Простягни свою руку.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простягнув, і вона стала здоровою, як і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 вийшли і вчинили проти Нього змову - як Його погубити.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же, довідавшись про те, пішов звідти. І за Ним пішла сила народу; Він вздоровив їх усіх,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застеріг їх, щоб не виявляти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аби збулося те, що сказав пророк Ісая, який мовить: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 мій слуга, якого Я обрав, мій улюблений, що Його вподобала душа моя; Я покладу Духа мого на Нього, і Він сповіщатиме суд поганам.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змагатиметься, не кричатиме, ніхто не почує на майданах Його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Надломаної тростини не доламає і ґнота, що тліє, не загасить, доки не доведе присуду до перемоги.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Його ім'я надіятимуться погани.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привели до Нього біснуватого, сліпого та німого, - і Він зцілив його, так що сліпий [і німий] заговорив і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всі люди й казали: Чи не є це [Христос], Син Давида?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Фарисеї ж, почувши це, сказали: Він виганяє бісів не інакше як Вельзевулом, князем бісівським.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Ісус, знаючи їхні думки,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Кожне царство, що розділилося зсередини, запустіє; і кожне місто чи дім, що розділилися самі в собі, не встоять.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сатана виганяє сатану, Він сам у собі розділився; отож, як устоїть його царство?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Я Вельзевулом виганяю бісів, то ваші сини ким виганяють? Отже, вони будуть вам суддями.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Я Божим Духом виганяю бісів, то прийшло до вас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 може хтось увійти до оселі сильного й пограбувати його майно, коли раніше не зв'яже сильного? І лише тоді його дім пограбує.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не зі Мною, той проти Мене, і хто зі Мною не збирає, той розкидає.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те кажу вам, що кожен гріх і кожна хула будуть прощені людям, а хула проти Духа не буде відпущена.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виплекайте добре дерево, то й плід його добрий; а виплекайте погане дерево, то й плід його поганий: бо дерево пізнається 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Роде гадючий, як ви можете добре говорити, будучи злими? Бо з повноти серця промовляють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Добра людина з доброго скарбу добро виносить, а зла людина зі злого скарбу виносить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за кожне пусте слово, що люди скажуть, відповідатимуть у судний день;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за словами своїми будеш виправданий, і за словами своїми будеш засуджений.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озвалися деякі з книжників та фарисеїв, кажучи: Учителю, хочемо від тебе бачити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їм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Поганий і перелюбний рід шукає знаку, та знаку не дасться йому, хіба лише знак Йони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так, як Йона був у нутрі кита три дні і три ночі, так буде Син Людський у серці землі три дні й три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Мужі ніневійські стануть на суді з цим родом і засудять Його, бо вони покаялися на Йонину проповідь, а тут - більше, ніж Йона.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нечистий дух вийде з людини, то блукає безводними місцями, шукаючи відпочинку, але не знаходить.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каже: Повернуся бо до своєї хати, звідки вийшов. Повертається і знаходить її порожньою, заметеною та прибраною.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ще промовляв до людей, то Його мати та брати стояли надворі, намагаючись спілкуватися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Хтось сказав Йому: Ось твоя мати і твої брати стоять надворі, бажаючи з тобою розмовляти.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відповів тому, хто говорив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моя мати і хто мої брати?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Простягнувши свою руку до Своїх учнів,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моя мати і мої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чинить волю мого Батька, який на небі, той є Моїм братом, і сестрою, і матір'ю.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Ісус вийшов з дому і сидів біля моря;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коло Нього численні юрби; Він увійшов у човен і сів, а всі люди стояли на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багато говорив їм притчами,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вийшов сіяч сіяти.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 він сіяв, одне зерно впало при дорозі, і прилетіли птахи та видзьобали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на кам'яний ґрунт, де не було багато землі, і швидко зійшло, бо не мало глибокої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зійшло сонце, вигоріло і, не маючи кореня, всохло.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в терня, а терня виросло й заглушило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на добру землю і давало плід: одне в сто разів, одне в шістдесят, одне в тридцять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[щоб слухати,]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Підійшовши, учні сказали Йому: Чому ти говориш до них притчами?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вам дано пізнати таємниці Царства Небесного, а їм не дано.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має, тому дасться, і матиме понад міру; а хто не має, то й те, що має, відбереться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тому говорю до них притчами, що, дивлячись, вони не бачать, а слухаючи, - не чують і не розуміють;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збувається в них пророцтво Ісаї, який каже: Слухом почуєте, та не будете розуміти, і, дивлячись, завважите, та не будете 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Ваші ж очі щасливі, бо бачать, і ваші вуха, бо чують;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послухайте притчу про сіяча.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кожного, що слухає слово Царства і не розуміє, приходить лукавий і забирає посіяне в його серці; це те, що сіяне при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посіяне на на кам'янистому - це той, що слухає слово і негайно з радістю його приймає,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не маючи в собі кореня, він є непостійний, і коли настає скрута або переслідування через слово, він швидко спокушується.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Посіяне в тернях - це той, що слухає слово, але клопоти світу та омана багатства глушать те слово і воно лишається без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подав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Подібне Царство Небесне до того, хто сіє добре насіння на своїм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люди спали, прийшов ворог, посіяв кукіль серед пшениці та й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зійшло збіжжя і дало плід, тоді з'явився і кукіль.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Прийшли слуги господаря і сказали Йому: Пане, хіба не добірне насіння ти сіяв на твоїм полі? Звідки ж узявся кукіль?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сказав ім: Ворожа людина це зробила. І кажуть Йому раби: Хочеш, щоб ми пішли й випололи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сказав: Ні, бо, вириваючи кукіль, щоб ви часом не повиривали з ним пшениці.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подав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зерна гірчиці, що його людина взяла та й посіяла на своїм полі;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навів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закваски, що її жінка взяла й поклала до трьох мірок борошна, доки все не вкисне.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казав Ісус людям у притчах, а без притчі нічого їм не 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збулося сказане пророком, що промовляє: Відкрию уста мої в притчах, виявлю сховане від початку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натовп, прийшов до хати. І приступили до Нього учні Його, кажучи: Роз'ясни нам притчу про польовий кукіль.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відповідаючи,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що посіяв добре насіння, - це Син Людський,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поле - це світ; добре ж насіння - це сини Царства; кукіль посіяв, - це диявол; жнива - це кінець світу; а женці - це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 збирають кукіль і палять у вогні, так буде при кінці світу;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пошле своїх ангелів, які зберуть із його Царства всі спокуси й тих, що чинять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вкинуть їх у вогняну піч;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праведники засяють, як сонце, в Царстві Батька свого. Хто має вуха,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Ще Царство Небесне подібне до людини - купця, що шукає гарних перлин: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знайшовши ж одну дорогоцінну перлину, іде, продає все, що має, і купує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також до невода, вкиненого в море, що назбирав усякої всячини,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якого, коли він наповниться і витягнуть його на берег, сівши, виберуть усе добре до посудин, а погане викинуть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буде при кінці світу: вийдуть ангели і відлучать злих з-поміж праведних,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який людина у вогняну піч;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[Каже їм Ісус: ]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зрозуміли це все?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 Йому: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Задля цього кожний книжник, що навчений про Царство Небесне, подібний до людини-господаря, що видобуває зі своєї скарбниці нове й старе.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скінчив Ісус ці притчі, пішов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своєї батьківщини, навчав їх у їхній синаґозі, так що дивувалися вони й говорили: Звідки в Нього ця мудрість і сили?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Він не Син теслі? Хіба не Його мати зветься Марією, а брати Його Яків, і Йосип, і Симон, і Юда?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Його сестри не всі між нами? Тож звідки у Нього це все?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Обурювались ним. 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Пророк не має шани тільки в своїй батьківщині та в своїй хаті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зробив там багатьох див через їхнє невірство.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той час тетрарх Ірод почув про Ісуса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слугам: Це Іван Хреститель; Він воскрес із мертвих і тому сили діють у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Ірод, схопивши Івана, зв'язав його й посадив до в'язниці через Іродіяду, жінку брата свого Пилипа.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Іван казав йому: Не годиться тобі її 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хотів за ці слова його забити, та злякався юрби, що вважала його пророком.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був день народження Ірода, Іродіядина дочка танцювала посередині й сподобалася Іродові;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клятвено обіцяв їй дати те, чого тільки попросить.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Вона, з намови своєї матері, казала: Дай мені тут на полумиску голову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засмутився, але через клятву й тих, що сиділи, наказав дати;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відтяти голову Іванові у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Голову принесли на полумиску та дали дівчині, а вона віднесла своїй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його учні, взяли тіло й поховали його; пішли й сповістили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Ісус відплив звідти човном у безлюдне місце, усамітнився; довідавшись про те, юрби пішли за Ним пішки з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[Ісус] побачив велику юрбу, змилосердився над ними і вздоровив їхніх недужих.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звечоріло, приступили до Нього учні, кажучи: Місце пустинне і година вже пізня, відпусти людей, щоб, пішовши в села, купили собі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треба їм іти, дайте ви їм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кажуть Йому: Маємо тут хіба п'ять хлібів та дві риби.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велів: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Принесіть їх мені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їли і наїлися, і назбирали залишків дванадцять повних кошів.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їли, було близько п'яти тисяч чоловіків, не рахуючи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зараз же звелів [Ісус своїм] учням увійти до човна і пливти перед Ним на той бік, а Він тим часом відпустить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 юрби, вийшов сам на гору, щоб помолитися. Як звечоріло, був там сам -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Човен уже був далеко від берега, його кидали хвилі, бо дув супротивний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четверту сторожу ночі [Ісус] прийшов до них, ступаючи по морю.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учні, побачивши, що Він іде по морю, жахнулися, кажучи, що це привид, і зі страху закричали.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Зараз же 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Сміливіше, це я,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озвавшись до Нього, сказав: Господи, коли це ти, накажи мені прийти до тебе по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вилізши з човна, Петро пішов по воді, щоб прийти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сильний вітер, злякався, почав тонути і крикнув, кажучи: Господи, врятуй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зараз Ісус, простягнувши руку, схопив його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Маловіре, чому ти засумнівався?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увійшли вони до човна, вітер ущух.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були в човні, вклонилися Йому, кажучи: Ти справді Божий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Перепливши, ступили на землю Ґенезаретську.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Пізнавши його, люди цієї місцевости сповістили всю околицю, принесли до Нього всіх хворих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благали його, щоб тільки доторкнутися до краю його одягу; і ті, що доторкалися, - врятувалися.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приступають до Ісуса фарисеї та книжники з Єрусалима й кажуть: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твої учні переступають Завіти предків: не миють своїх рук, коли їдять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і ви порушуєте Божу заповідь через ваші передання?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Бог сказав: Шануй батька та матір. І ще: Хто зневажає батька або матір, хай буде скараний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кажете: Хто скаже батькові чи матері: Добро, яким би Я міг допомогти вам, є дар для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може й не шанувати свого батька [чи матері]. Так і ви - задля ваших передань паплюжите заповідь Божу.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Лицеміри, добре пророкував про вас Ісая,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Цей народ [наближається до Мене своїми устами,] губами шанує Мене, серце ж їх далеко від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даремно ж шанують Мене, навчаючи людських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Закликавши юрбу,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Слухайте й розумійте: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те, що входить в уста, опоганює людину, а те, що виходить з уст, опоганює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учні, приступивши, кажуть йому: Чи не знаєш, що фарисеї, почувши слово, спокусилися?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Кожна рослина, якого не насадив мій Небесний Батько, буде викорінений.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Облиште їх: це сліпі проводирі сліпих. А коли сліпець веде сліпця, обидва впадуть у 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Петро попросив Його: Поясни нам цю притчу.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й досі ви без розуміння?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розумієте, що все, що входить в уста, іде до живота і випадає з відходами?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те, що виходить з уст, виходить із серця, та оскверняє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з серця виходять лукаві думки, убивства, перелюби, розпуста, злодійство, неправдиві свідчення, хули.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те, що опоганює людину; їсти ж невмитими руками - не опоганює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звідти, Ісус попрямував до околиць Тира й Сидона.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Жінка-хананейка з тих околиць вийшла і кричала, кажучи: Господи, Сину Давидів, змилосердись наді мною; бо мою дочку тяжко мучить біс.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відповів їй жодним словом. Підійшли Його учні та почали благати Його, кажучи: Відпусти її, бо вона кричить нам услід.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посланий тільки до загиблих овець з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ж підійшла, вклонилася Йому й каже: Господи, допоможи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Негаразд відбирати хліб у дітей і давати щенятам.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сказала: Так, Господи, але й щенята їдять кришки, що падають зі столу їхніх панів.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відповів їй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жінко, велика твоя віра: хай буде так, як ти хочеш. І видужала її дочка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 звідти, Ісус наблизився до Галилейського моря і, зійшовши на гору, сів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численні юрби, маючи при собі кривих, сліпих, калік, німих та багатьох інших; і клали їх до Його ніг, а Він лікував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юрба дивувалася, бачачи, що німі розмовляють, каліки здорові, кульгаві ходять і сліпі бачать; - і прославляли Бога Ізраїльського.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покликавши своїх учнів,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 учні: Звідки нам у пустині взяти стільки хлібів, аби нагодувати таку юрбу?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питає: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хлібів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сказали: Сім і трохи рибин.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Звелівши юрбі розлягатися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узяв сім хлібів та рибу і, віддавши хвалу, переломив та дав учням, а учні -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їли й понаїдалися. І зібрали сім повних кошиків шматів, що залишилися.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їли, було чотири тисячі чоловіків, не рахуючи жінок та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 народ, Ісус сів у човен і прибув до околиць Магдалинських.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Надійшли фарисеї та садукеї і, випробовуючи Його, попросили показати їм знак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Як вечір настає, кажете: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Буде погода, бо червоне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вранці: Буде негода, бо червоне небо захмарюється. Отже, вигляд неба вирізнити можете, а знаків часу не здатні?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Лукавий і перелюбний рід шукає знаку, але знаку Йому не дасться, хіба що Йонин знак. І, полишивши їх,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 переправивши на той бік, забули взяти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уважні й стережіться закваски фарисейської і садукейської.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роздумували над цим і казали, що не взяли хлібів.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Помітивше це, Ісус вимовив: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думаєте про себе, маловіри, що не маєте хлібів?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й досі не розумієте, не пам'ятаєте п'ятьох хлібів на п'ять тисяч, а скільки кошиків ви зібрали?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Ані сімох хлібів чотирьом тисячам, і скільки кошиків ви зібрали?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ви не розумієте, що не про хліби казав Я вам? Але стережіться закваски фарисейської та садукейської.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зрозуміли, що Він сказав їм стерегтися не хлібної закваски, а фарисейської та садукейської науки.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Прийшовши в околиці Кесарії Пилипової, Ісус питав своїх учнів,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кого люди вважають Сина Людського?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відповіли: Одні за Івана Хрестителя, другі за Іллю, інші за Єремію або за одного 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[Ісус]: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Мене за кого маєте?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Симон-Петро прорік: Ти є Христос, Син Бога живого.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Щасливий ти, Симоне, сину Йонин, бо не тіло і кров тобі це відкрили, а мій Батько Небесний.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тобі кажу, що ти - Петро; і на цім камені Я збудую свою церкву, і брами пекла не здолають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дам тобі ключі Небесного Царства, і те, що ти зв'яжеж на землі, буде зв'язане на небі; і те, що ти розв'яжеж на землі, буде розв'язане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заборонив [Ісус своїм] учням казати будь-кому, що Він -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Відтоді Ісус почав виявляти своїм учням, що Йому потрібно йти до Єрусалима та багато страждати від старшин, архиєреїв та книжників, бути вбитим і третього дня воскреснути.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відкликавши Його осторонь, почав докоряти Йому, кажучи: Змилосердься над собою, Господи; хай цього тобі не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Він, обернувшись, сказав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Відійди від Мене, сатано, ти спокушаєш Мене, бо думаєш не про Боже, а про людське.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Далі Ісус сказав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хтось хоче за Мною йти, хай зречеться себе самого, візьме свій хрест і йде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хто хоче врятувати свою душу, той погубить її, а хто погубить свою душу заради Мене, той знайде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яка користь людині, коли вона увесь світ здобуде, а свою душу занапастить? Або що дасть людина взамін за свою душу?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прийде Син Людський у славі свого Батька з ангелами своїми і тоді віддасть кожному згідно з його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декотрі з тих, що стоять тут, не зазнають смерті, доки не побачать Сина Людського, що йде в своєму Царстві.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шість днів Ісус бере Петра, Якова та його брата Івана і виводить їх окремо на високу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переобразився перед ними: обличчя Його засяяло, мов сонце, одяг став білий, мов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з'явилися Мойсей та Ілля, що говорили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Озвавшись, Петро сказав Ісусові: Господи, добре нам тут бути; коли хочеш, напну тут три намети: одне тобі, одне Мойсейові і одне Іллі.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 Він говорив, ясна хмара затінила їх, і з хмари пролунав голос: Цей мій улюблений Син, якого Я вподобав; Його слухайте.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учні попадали долілиць і дуже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підійшов, доторкнувся до них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Устаньте й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 свої очі, учні не не побачили нікого, крім самого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вони сходили з гори, Ісус наказав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Нікому не розповідайте про видіння, доки Син Людський не воскресне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запитали Його учні, кажучи: Чому книжники кажуть, що спочатку має прийти Ілля?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Ілля прийде і все приготує.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Проте кажу вам, що Ілля вже прийшов, та його не впізнали, але зробили з ним те, що хотіли. Так і Син Людський має від них постраждати.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 зрозуміли, що Він говорив їм про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прийшли до юрби, приступив до Нього один чоловік і, припавши Йому до ніг,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каже: Господи, помилуй мого сина, бо він сновида і тяжко терпить: часто кидається у вогонь, часто й 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привів був його до твоїх учнів, та вони не змогли його вилікувати.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невірний і розбещений, доки буду з вами? Доки терпітиму вас? Приведіть мені його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погрозив йому Ісус, і біс вийшов з нього. Юнак видужав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учні, приступивши до Ісуса, що був на самоті, сказали: Чому ми не змогли його вигнати?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[Цей же рід не виходить інакше - тільки молитвою і постом.]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були вони в Галилеї,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буде виданий у руки людям,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вони Його вб'ють, але третього дня Він воскресне.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вони дуже засмутилися.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прийшли до Капернаума, наблизилися збирачі дидрахм до Петра і спитали: А ваш Учитель заплатить дідрахми?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Каже: Так. А коли увійшов до хати, випередив його Ісус, промовивши: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тобі здається, Симоне? Земні царі з кого беруть данину чи податок? Зі своїх синів чи з чужих?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Із чужих, то Ісус сказав йому: Отож, сини вільні.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Тієї години підійшли до Ісуса учні й кажуть: То хто найбільший у Царстві Небеснім?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Ісус дитину, поставив її серед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не навернетеся й не станете як діти, не ввійдете в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хто упокориться, як ця дитина, той буде найбільшим у Царстві Небеснім.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приймає таку дитину в моє ім'я, той Мене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спокусить одного з тих малих, що вірують у Мене, тому краще повісити ослячі жорна на шию і бути втопленим у морській глибині.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світові від спокус; бо потрібно, щоб прийшли спокуси, однак горе тій людині, через яку спокуси приходять.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твоя рука або нога тебе спокушає, відрубай її і кинь від себе; краще тобі ввійти в життя кульгавим або кволим, ніж, маючи дві руки та дві ноги, бути вкиненим у вогонь вічний.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твоє око тебе спокушає, вирви його й кинь від себе; краще тобі однооким увійти в життя, ніж, маючи двоє очей, бути вкиненим у вогняну геєну.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щоб ви не гордували жодним з цих малих; бо кажу вам, що їхні ангели на небі повсякчас бачать обличчя мого Небесного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прийшов знайти і врятувати те, що згинуло.]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станеться, що знайде її, щиру правду кажу вам, що радіє нею більше, ніж дев'яносто дев'ятьма, що не заблукали.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нема і в Батька вашого Небесного бажання, щоб загинув один із тих малих.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згрішить твій брат проти тебе, піди й дорікни йому віч-на-віч. Коли послухає тебе, ти придбав свого брата;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не послухає, візьми з собою ще одного або двох, щоб не покине двох або трьох свідків підтвердилось кожне слово;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не послухає їх, скажи церкві; а коли й церкви не послухає, хай буде тобі як поганин і митар.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усе те, що зв'яжете на землі, буде зв'язане на небі; і все те, що розв'яжете на землі, буде розв'язане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щиру правду кажу вам: коли двоє з вас дійдуть згоди просити про будь-яку річ, яку лиш просять, буде їм дано від мого Батька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де зійшлося двоє або троє, зібрані заради Мене, там і Я 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Тоді, приступивши до Нього, Петро сказав: Господи, як згрішить мій брат проти мене, скільки разів маю йому прощати? До сімох разів?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Відповідає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кажу тобі до сімох разів, але до сімдесятьох разів по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Царство Небесне подібне до чоловіка-царя, що хотів розрахуватися зі своїми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заходився він розраховуватися, привели йому одного боржника на десять тисяч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той не мав чим віддати, пан наказав його продати, і жінку, і дітей, і все, що має, і віддати.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раб, упавши, кланявся йому й казав: Потерпи ще мені і все тобі віддам.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Змилосердившись, пан того раба простив йому і відпустив борг.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Вийшовши, той раб зустрів іншого раба, який був винен йому сто динаріїв, схопив його, почав душити, кажучи: Віддай те, що винен.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другий раб, упавши, благав його, кажучи: Потерпи мені, я все віддам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не схотів, а вкинув його до в'язниці, доки не віддасть борг.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Побачивши, що сталося, інші раби дуже засмутилися, пішли й розповіли своєму панові про все сподіяне.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його пан покликав його й каже йому: Лукавий рабе, увесь той борг відпустив я тобі, бо ти ублагав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годилося і тобі змилосердитися над твоїм співрабом, як я змилосердився над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Розгнівавши, його пан передав його катам, доки не віддасть усього боргу.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мій Батько Небесний чинитиме з вами, якщо не пробачите в серцях ваших кожний братові своєму [його провини].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скінчив ці слова, Він вийшов з Галилеї і прибув до юдейських околиць, що за Йорданом.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пішли великі юрби, і Він оздоровив їх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фарисеї і, випробовуючи Його, сказали: Чи годиться чоловікові відпустити свою жінку з усякої причини?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ви, що Творець на початку створив їх чоловіком і жінкою?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лишить чоловік батька й матір і пристане до своєї жінки, і обоє будуть одним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вже буде не два, а одне тіло. Отже, що Бог спарував, людина хай не роз'єднує.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Йому: А чому ж Мойсей звелів давати лист розлучення та її відпустити?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Мойсей через вашу жорстокість дозволив вам відпускати своїх жінок, але спочатку так не було.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 Його учні: Коли така справа чоловіка з жінкою, то ліпше не женитися.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всі осягають це слово, а лише ті, кому дано.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привели до Нього дітей, щоб руки поклав на них і помолився, а учні заборонили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Залишіть дітей і не бороніть їм приходити до Мене, бо Царство Небесне є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поклавши на них руки, пішов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один, приступивши, сказав Йому: Учителю, що доброго маю робити, щоб мав я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питаєш про добро? Добрий лише один Бог. Як хочеш увійти до життя, додержуй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Питає Його: Яких? Ісус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вбивай, не чини перелюбу, не кради, не свідчи неправдиво,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шануй батька й матір і люби ближнього свого,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юнак: Це все зберіг я [змалку]; чого ще мені бракує?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хочеш бути досконалим, піди та продай своє майно, роздай бідним, і матимеш скарб на небі; а тоді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 слово, юнак із сумом відійшов, бо мав великі маєтки.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тяжко багатому ввійти у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 додам: легше верблюдові пройти через вушко голки, ніж багатому ввійти в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учні дуже здивувалися і сказали: То хто ж може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них,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Для людей це неможливе, а для Бога все 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Петро відповів йому і сказав: Ось ми лишили все й пішли за тобою, то що нам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перших - будуть останніми; а останні - першими.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господаря, що вийшов якось уранці найняти робітників до свого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Погодившись з робітниками по динарію на день, послав їх до свого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 о третій годині, побачив інших, що стояли без діла на базарі,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 їм: Ідіть і ви до виноградника - і дам вам по справедливості.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Вони пішли. Далі, вийшовши о шостій та о дев'ятій годинах, зробив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вийшов об одинадцятій годині, знайшов інших, що стояли, і каже їм: Чому ви стоїте тут без діла цілий день?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Кажуть йому: Бо нас ніхто не найняв. Каже їм: Ідіть і ви до виноградника [мого і дістанете, що вам належить].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настав вечір, каже господар виноградника до свого управителя: Поклич робітників і дай їм платню, почавши від останніх і аж до перших.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Ті, що прийшли об одинадцятій годині, одержали по динарію.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Перші, прийшовши, думали, що одержать більше, але й вони дістали по динарію.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Відтак одержавши, нарікали на пана,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кажучи: Оці останні попрацювали одну годину, а ти зрівняв їх з нами, які знесли тягар дня і спеку.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у відповідь сказав одному з них: Друже, не кривджу тебе; чи не за динарія домовився ти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Візьми своє і йди. Хочу й цьому останньому дати так, як тобі: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не можна мені зробити з моїм те, що я хочу? Чи твоє око лукаве через те, що я добрий?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останні будуть першими, а перші останніми, [бо багато є покликаних, а мало обраних].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Прямуючи до Єрусалима, Ісус узяв дванадцятьох учнів окремо і дорогою сказав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ідемо до Єрусалима, і Син Людський буде виданий архиєреям та книжникам, і засудять Його на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видадуть Його поганим на наругу, на катування та розп'яття; а третього дня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приступила до Нього мати синів Зеведеєвих зі своїми синами, кланяючись і просячи щось у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бажаєш?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Вона відповідає: Звели, щоб двоє моїх синів сіли - один праворуч тебе, а другий - ліворуч у твоїм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знаєте, чого просите. Чи можете пити чашу, яку Я маю пити? [Або хреститися хрещенням, яким Я хрещуся?]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 Йому: Можемо.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десятеро обурилися двома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прикликавши їх,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Знаєте, що князі поган володіють ними, а сильні світу панують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так буде у вас: якщо хто хоче між вами стати великим, той хай буде вам слугою,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лиш хоче між вами бути першим, хай буде вам рабом;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і Син Людський - прийшов Він не для того, щоб служили Йому, а щоб послужити й дати свою душу як викуп за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виходили з Єрихона, за Ним пішов численний натовп.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два сліпці, що сиділи при дорозі, почувши, що Ісус наближається, закричали: Змилосердься над нами, Господи, Сину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втихомирювала їх, щоб замовкли, а вони ще більше голосили, кажучи: Змилосердься над нами, Господи, Сину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зупинився, покликав їх і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хочете, щоб Я зробив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Йому: Господи, аби відкрилися наші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Ісус, змилосердившись, доторкнувся до їхніх очей, вони враз стали видючими й пішли за Ним.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наблизилися до Єрусалима і прийшли у Витфагію, до Оливної гори, Ісус послав двох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повелівши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у село, що перед вами; відразу знайдете ослицю на прив'язі і ослятко з нею; відв'яжіть і приведіть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хтось вам щось скаже, то відповісте, що Господь їх потребує, і тут же відішле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Сталося це, щоб збулося сказане пророком, який мовив: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сіонській дочці: Ось твій Цар прямує до тебе, лагідний і верхи на ослиці та ослятку, синові под'яремної.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 пішли і зробили так, як їм звелів Ісус,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ослицю та осля, поклали на них одяг, і Він сів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великі юрби стелили свою одіж по дорозі, інші зрізали гілля з дерев і клали по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увійшов до Єрусалима, захвилювалося ціле місто, питаючи: Хто це такий?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юрби казали: Це Ісус, Пророк із Назарета Галилейського.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увійшов до храму і вигнав усіх, що продавали й купували в храмі; перекинув столи міняйлів і ослони тих, що продавали голубів,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Написано: Мій дім назветься домом молитви, ви ж робите його печерою розбійників.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сліпі та кульгаві в храмі, і Він вилікував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та книжники, побачивши чуда, які Він творив, і дітей, що вигукували в храмі: Осанна Синові Давидовому,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обурилися і сказали Йому: Чи чуєш, що вони кажуть? А Ісус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Так. Хіба ви не читали ніколи, що з уст немовлят і тих, що ссуть, здобуду хвалу?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Лишивши їх, вийшов геть з міста до Витанії і там замешкав.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Уранці, повертаючись до міста,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одну смоковницю при дорозі, підійшов до неї і нічого на ній не знайшов, крім самого листя, тож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довіку не буде з тебе плоду.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смоковниця враз усохла.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Учні, побачивши це, здивувалися і кажуть: Як це - смоковниця вмить усохла?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все, що попросите в молитві з вірою, - одержите.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Поставлю і Я вам одне запитання; - якщо на нього відповісте мені, то і Я вам скажу, якою владою це 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 Іванове звідкіля було? З неба чи від людей?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міркували між собою: Якщо скажемо: з неба, - скаже нам: то чому ви не повірили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скажемо: від людей, - боїмося народу, бо всі мають Івана за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відповіли Ісусові і сказали: Не знаємо. Тоді і Він мовив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вам не скажу, якою владою це 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вам здається? Один чоловік мав двох синів. І прийшовши до першого, сказав: Дитино іди, попрацюй сьогодні у винограднику.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у відповідь сказав: Не хочу; а пізніше, розкаявшись,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Приступивши до другого, сказав так само. Той у відповідь сказав: Я іду, пане, але не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Котрий із двох виконав волю батька?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Кажуть: Перший. Мовить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митники й розпусниці випереджають вас у Царстві Божому.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достигли плоди, послав він своїх рабів до робітників, щоб узяти плоди свої.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Робітники, схопивши його рабів, кого побили, кого вбили, кого закидали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він послав інших рабів, численніших від перших, але й з ними вчинили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Нарешті послав до них свого сина, кажучи: посоромляться мого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Робітники ж, побачивши сина, заговорили між собою: цей - спадкоємець; ходімо убиймо його і матимемо його спадщину;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схопивши його, викинули геть із виноградника та вбили.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коли прийде господар виноградника, що зробить тим робітникам?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йому: Злих люто вигубить, а виноградник передасть іншим робітникам, які віддаватимуть його плоди вчасно.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це кажу вам, що відбереться від вас Царство Боже і дасться народові, який даватиме його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впаде на цей камінь, розіб'ється, а на кого він упаде, того розчавить.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Його притчі, архиєреї і фарисеї зрозуміли, що говорить про 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намагалися Його схопити, та злякалися людей, що мали Його за пророка.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знову заговорив до них у притчах,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Схоже Царство Небесне на одного чоловіка - царя, що справив весілля своєму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Послав своїх рабів закликати запрошених на весілля, але вони не хотіли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вони, знехтувавши, відійшли: один на своє поле, другий на свій торг;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інші ж, схопивши його рабів, познущалися з них і повбивали.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розгнівався, послав своїх вояків, вигубив убивць і спалив їхнє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каже своїм рабам: Весілля готове, а запрошені були негідні;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ідіть на роздоріжжя і кого зустрінете, кличте на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 на дороги, ті раби зібрали всіх, кого знайшли, - і злих і добрих; і наповнилася весільна світлиця гістьми.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прийшов подивитися на тих, що зібралися, і побачив чоловіка, не вбраного у весільний одяг,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каже йому: Друже, чому ти увійшов сюди без весільного одягу? Той мовчав.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сказав цар слугам: Зв'яжіть йому ноги й руки та вкиньте в зовнішню темряву: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багато є запрошених, але мало обраних.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фарисеї пішли і вчинили раду, щоб зловити Його на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скажи нам, як тобі здається: чи належить давати податок кесареві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 їхню злобу,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випробовуєте, лицеміри?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Покажіть мені податкову монету.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принесли Йому динарій.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Чий це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Відповідають: Кесарів. Тоді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віддайте кесареве кесареві, а Боже -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ті здивувалися і, лишивши Його,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приступили до Нього садукеї, які твердять, що не існує воскресіння, і запитали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Учителю, Мойсей сказав: коли хто помре, не маючи дітей, хай його брат візьме жінку його і воскресить насіння брата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у нас семеро братів: і перший, одружившись, помер, не маючи насіння, залишив дружину свою своєму братові;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другий і третій - аж до сьомого.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всіх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у воскресінні котрого з сімох буде вона дружиною? Бо всі мали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Помиляєтеся, не знаючи ані Писання, ані сили Божої;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по воскресінні не одружуються і не виходять заміж, а є мов ангели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Щодо воскресіння з мертвих, то хіба ви не читали слова Божого, яке твердить: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Богом Авраама, і Богом Ісаака, і Богом Якова. Бог не мертвих, а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 це, люди були вражені Його наукою.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фарисеї, почувши, що Він замкнув уста садукеям, зібралися разом,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один з них, законовчитель, запитав, випробовуючи Його: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Учителю, яка заповідь найбільша в законі?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Люби Господа Бога твого всім своїм серцем, і всією своєю душею, і всією своєю думкою;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є перша і найбільша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Друга -подібна до неї: люби свого ближнього,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ці дві заповіді спираються увесь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зібралися фарисеї, Ісус запитав їх,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 думаєте про Христа? Чий Він Син?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 Йому: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мовить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То як же Давид у дусі називає Його Господом,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Промовив Господь Господеві моєму: сядь праворуч мене, доки не покладу твоїх ворогів під твої ноги?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Давид називає Його Господом, як Він може бути йому Сином?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ніхто не міг відповісти Йому ні слова, і від того дня ніхто не наважувався більше Його запитувати.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Ісус промовив до юрби та до своїх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крісло Мойсея посідали книжники та фарисеї.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Усе, що лиш скажуть вам, робіть і зберігайте; але так, як вони, не чиніть; бо вони кажуть і не роблять.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В'яжуть важкі, непосильні тягарі й кладуть на плечі людей, а самі пальцем не хочуть поворухнути.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Усі свої діла вони роблять, щоб їх бачили люди. Розширюють свої філактерії та побільшують китиці,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люблять перші місця на бенкетах, і перші місця в синаґоґах,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вітання на майданах, щоб їх кликали люди: Учителю!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Вас нехай не називють учителями, бо є один ваш Учитель, а ви всі -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звіть нікого на землі батьком, бо є один ваш Батько - Небесний.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називайтеся і наставниками, бо є один ваш Наставник -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Найбільший з вас хай буде вам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себе піднесе, буде принижений, а той, хто принизить себе, - буде підвищений.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вам, книжники та фарисеї, лицеміри, що ви замикаєте Царство Небесне перед людьми: і ви не входите, і тим, що йдуть, не даєте увійти.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[Горе вам, книжники та фарисеї, лицеміри, бо ковтаєте хати вдовиць, а про людське око довго молитеся, - за це матимете дуже тяжкий осуд.]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проводирі сліпі, що кажете: Хто клянеться храмом, то це нічого; а хто клянеться золотом храму, той 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Неорзумні й сліпі, бо що більше, - золото чи храм, що освячує золото?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І: Хто клянеться вівтарем, то це нічого; а хто клянеться даром, що на ньому, той 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Сліпці, що більше: дар чи вівтар, що освячує дар?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хто клянеться вівтарем, клянеться ним і тим, що є на ньому;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клянеться храмом, клянеться ним і тим, хто живе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клянеться небом, клянеться Божим престолом і Тим, хто сидить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Проводирі сліпі, що відціджуєте комара, а верблюда ковтаєте.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що очищаєте зовні чашу й полумисок, а всередині вони повні здирства та ненаситності.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Фарисею сліпий, очисть спершу спочатку чашу вередині, щоб і зовні вона була чиста.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зовні здаєтеся людям праведними, а всередині повні лицемірства й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що будуєте гроби пророкам і прикрашаєте пам'ятники праведникам,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кажете: Коли б ми жили в дні наших батьків, то не були б їхніми спільниками в пролитті крови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Отак свідчите самі собі, що ви є синами тих, які повбивали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 доповнюєте міру зла ваших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Змії, поріддя гадюче! Як утечете від засуду гєеннни?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упала на вас уся кров праведників, пролита на землі, від крови праведного Авеля до крови Захарії, сина Варахії, якого вбили ви між храмом і вівтарем.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це все впаде на цей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залишається вам дім ваш порожнім.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не побачите Мене відтепер, доки не скажете: Благословен, хто йде в ім'я Господнє.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вийшовши, Ісус попрямував від храму; а Його учні приступили до Нього, щоб показати Йому будови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бачите це все? Щиру правду кажу вам, не лишиться тут камінь на камені, який не буде розвалений.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сидів на Оливній горі, приступили до Нього учні на самоті, кажучи: Скажи нам, коли це буде, і який знак твого приходу та кінця віку?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Стережіться, щоб хтось вас не ошукав: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багато хто прийде під Моїм ім'ям, кажучи: Я - Христос; і багатьох ошукають.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почуєте про війни і чутки про війни, глядіть не жахайтеся: бо треба, щоб те сталося, але це ще 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Бо повстане народ проти народу, і царство піде на царство, і буде голод, [і пошесті,] і землетруси по різних місцях: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це все лиш початок страждання.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видаватимуть вас на муки і вбиватимуть, і будете зненавиджені всіма народами через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багато хто спокуситься, і один одного видаватиму, і зненавидять один одного;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повстануть численні фальшиві пророки і ошукають багатьох,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через поширення беззаконня охолоне любов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витримає те до кінця, той врятується.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ця Євангелія Царства буде проповідувана по всьому світі на свідчення усім народам, - і тоді настане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коли побачите гидоту запустіння, що стоїть на святім місці, провіщену пророком Даниїлом, - хто читає, хай розуміє,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ті, що є в Юдеї, хай утікають у гори;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на даху, хай не сходить узяти те, що в його домі,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на полі, хай не повертається назад узяти свій одяг.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вагітним і тим, що годують грудьми в ті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Моліться ж, щоб ваша втеча не сталася взимку або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буде тоді велика скорбота, якої не було від початку світу дотепер і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не були ті дні вкорочені, не врятувався б ніхто. Але заради вибраних ті дні будуть укорочені.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Тоді, як хто вам скаже: Ось тут Христос або: Там, - не вірте.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встануть лжехристи і лже пророки, чинитимуть великі знаки й чуда, щоб ошукати, якщо вдасться, - навіть і вибраних.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Я попередив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коли вам скажуть: Ось Він у пустині - не виходьте; Ось Він у криївках - не вірте;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 блискавка виходить зі сходу і з'являється аж на заході, такий буде й прихід Сина Людського;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буде труп, там зберуться орли.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Одразу по тих днях скорботи сонце потьмяніє, і місяць не дасть свого світла, і зірки впадуть з неба, і небесні сили зрушаться.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пошле Своїх ангелів з великою трубою, і зберуть Його вибранців з чотирьох вітрів з одного кінця неба до другого.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смоківниці навчіться притчі: коли вже її віття стане м'яким і з'явиться листя, знаєте, що близько літо;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все це побачите, знайте, що вже близько, під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не мине цей рід, доки все це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Небо і земля мине, а мої слова не минуть.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 той же день і годину ніхто не знає: ані небесні ангели, ані Син, тільки один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так, як було за днів Ноя, так буде й за приходу Сина Людського.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так, як у ті дні перед потопом їли й пили, одружувалися і віддавалися - аж до того дня, як Ной увійшов до ковчега,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 не знав, доки не прийшов потоп і не забрав усіх, - так буде і в прихід Сина Людського.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з двох, що будуть у полі, одного буде забрано, а другого залишено;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дві, що молотимуть на жорнах: одну буде забрано, а другу залишено.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пильнуйте, бо не знаєте, в який день прийде ваш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Знайте, що коли б господар знав, у яку сторожу приходить злодій, пильнував би і не дав би підкопати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це й ви будьте готові, бо Син Людський приходить у ту годину, про яку й не подумаєте.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є вірним і мудрим рабом, що його поставить пан над своєю челяддю, щоб давати їм їжу вчасно?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Щасливий той раб, якого пан, прийшовши, знайде при роботі;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- поставить його над усім своїм маєтком.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скаже той злий раб у своїм серці: Мій пан бариться,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почне бити своїх товаришів, їсти та пити з п'яницями,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прийде пан того раба в день, у який не очікує, і в годину, якої не знає;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розітне його навпіл і призначить долю йому з лицемірами; там буде плач і скрегіт зубів.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Царство Небесне буде подібне до десятьох дів, які, взявши свої світильники, вийшли назустріч молодому.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П'ять із них були нерозумні, а п'ять - мудрі.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Нерозумні, взявши свої світильники, не взяли з собою оливи.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мудрі взяли оливу в посудинах із своїми світильниками.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Оскільки молодий барився, всі задрімали й поснули.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Опівночі залунав крик: Ось молодий, виходьте йому назустріч!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всі ті діви встали і приготували свої світильники.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Нерозумні сказали мудрим: Дайте-но нам вашої оливи, бо наші світильники гаснуть.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мудрі відповіли, кажучи: Щоб часом не забракло і нам і вам; краще йдіть до продавців та й купіть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вони пішли купувати, прийшов молодий, і ті, що були готові, пішли з ним на весілля і замкнули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Потім приходять і інші діви та й кажуть: Пане, пане, відчини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у відповідь сказав: Щиру правду кажу вам, - я вас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пильнуйте, бо не знаєте ні дня, ні години, [коли Син Людський прийде].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чоловік, відходячи, закликав своїх рабів та передав їм свій маєток;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одному дав п'ять талантів, другому два, а третьому один, - кожному згідно з його силою; відтак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що одержав п'ять талантів, негайно пішов, орудував ними і заробив ще п'ять;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той, що взяв два, заробив ще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той, що одержав один, пішов і закопав у землю гроші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довгий час приходить пан тих рабів і розраховується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йому його пан: Рабе добрий і вірний: у малому був ти вірний, над великим тебе поставлю; увійди в радість твого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 і той, що одержав був два таланти, сказав: Пане, два таланти ти мені передав: ось іще два таланти я заробив.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йому пан: Гаразд, рабе добрий і вірний, у малому був ти вірний, над великим тебе поставлю; ввійди в радість твого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 і той, що одержав був один талант, сказав: Пане, знав я тебе, що ти жорстока людина: жнеш, де не сіяв, і збираєш, де не розсипав.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Злякався я, пішов і сховав твій талант у землю: ось бери своє.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відповідь його пан сказав йому: Злий і лінивий рабе, ти знав, що я жну, де не сіяв, і збираю, де не розсипав?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 треба тобі було віддати мої гроші міняйлам, і тепер я взяв би своє з прибутком.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візьміть у нього талант і дайте тому, що має десять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тому, що має багато, дано буде, і матиме ще більше; а в того, який не має, й те, що має, забране буде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нікчемного раба викиньте в непроглядну темряву; там буде плач і скрегіт зубів.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[Це сказавши, закликав: Хто має вуха, щоб слухати, хай слухає.]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прийде Син Людський у своїй славі й усі ангели з Ним, тоді сяде на престолі своєї слави;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зберуться перед Ним усі народи, і відділить їх один від одного, як пастух відділяє овець від козлів.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поставить овець праворуч, а козлів - ліворуч.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Цар скаже тим, що праворуч: Прийдіть, благословенні мого Батька, успадкуйте приготоване вам Царство від створення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голодував Я, і ви дали мені їсти; спраглим був, і ви Мене напоїли; чужинцем був Я, і ви Мене прийняли;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мав одягу, і ви Мене зодягли; слабував, і ви Мене відвідали; у в'язниці був Я, і ви прийшли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озвуться до Нього праведники, кажучи: Господи, коли ми бачили тебе голодним і нагодували, або спраглим і напоїли?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ми бачили тебе чужинцем і прийняли, або голим і зодягли?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ми бачили тебе хворого або у в'язниці, і прийшли до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у відповідь скаже їм: Щиру правду кажу вам: зробивши це одному з моїх найменших братів, ви зробили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скаже й тим, що ліворуч: Ідіть від Мене, прокляті, у вічний вогонь, вготований дияволові та його ангелам.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голодував Я, а ви не дали мені їсти; спраглим був Я, а ви не напоїли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чужинцем був, а ви не прийняли Мене; не мав одягу - а ви не зодягли Мене; хворим і у в'язниці, а ви не відвідали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у відповідь скаже їм: Щиру правду кажу вам, бо не зробивши цього одному з найменших, ви не зробили й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підуть ті на вічну муку, а праведники - на життя вічне.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Ісус промовив усі ці слова, то сказав своїм учням: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Знайте, що через два дні буде Пасха, і Син Людський буде виданий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зібралися архиєреї, [книжники] та старшини народу в дворі архиєрея на ім'я Каяфа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змовилися схопити Ісуса підступом та вбити;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тільки, казали, не у свято, щоб не сталося заколоту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коли Ісус був у Витанії, в оселі Симона прокаженого,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Нього підійшла жінка, що мала посудину дорогоцінного мира, і зливала Йому на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учні обурилися і сказали: Навіщо таке марнотратство?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можна було дорого продати і роздати бідним.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Зрозумівши,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Нащо докучаєте жінці? Вона зробила мені добре діло;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бідних ви завжди маєте з собою, а Мене не завжди 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Зливши мир моє тіло, жінка вчинила це на мій похорон.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один із дванадцятьох, що звався Юда Іскаріотський, пішов до архиєреїв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Що дасте мені, і я видам Його вам? Вони заплатили йому тридцять срібних монет.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відтоді він шукав слушної нагоди, щоб Його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опрісноків приступили учні до Ісуса й питають: Де хочеш, щоб ми приготували тобі їсти пасху?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у місто до одного чоловіка й скажіть йому: Учитель каже: Моя година близько, в тебе зроблю пасху зі своїми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 зробили так, як велів їм Ісус, і приготували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вечір, Він перебував з дванадцятьма.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вони їли,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Правду кажу вам, що один із вас Мене видасть.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сумуючи, почали кожний говорити Йому: Чи не я, Господи?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що вмочить зі Мною у мисці руку, - Мене видасть.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іде, як написано про Нього; горе ж тій людині, що зрадить Сина Людського; краще було б тій людині не народитися.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Озвався і Юда, що видав Його, і сказав: Чи це не я, Учителю? Відповідає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їли, Ісус, узявши хліб і поблагословивши, переломив, дав учням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Прийміть, їжте, це є моє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Потім узяв чашу і, віддавши хвалу, дав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Пийте з неї всі,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це моя кров завіту, що проливається за багатьох на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не питиму віднині з цього плоду лози аж до того дня, коли новим питиму його з вами в Царстві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Заспівавши, вони вийшли на Оливну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всі спокуситеся в мені цієї ночі, бо написано: Вдарю пастиря, і розсіються вівці отари.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після мого воскресіння Я випереджу вас у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Петро сказав Йому: Навіть якщо всі спокусяться в тобі, то я ніколи не спокушуся.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що цієї ночі, перш, ніж заспіває півень, ти тричі Мене зречешся.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Петро: Якби мені навіть треба було вмерти з тобою, не зречуся тебе. Так само сказали і всі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приходить з ними до місця, що зветься Гетсиманія,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Сидіть тут, поки піду та помолюся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Петра та двох Зеведеєвих синів, почав сумувати й тужити.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Сумна душа Моя аж до смерти; лишайтеся тут і пильнуйте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пішовши трохи далі, впав долілиць, молячись і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 мій, якщо можливо, хай Мене обійде ця чаша; однак не як Я хочу, а як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Повертається до учнів, помічає, що вони сплять, і каже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не спромоглися ви й однієї години пильнувати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Пильнуйте й моліться, щоб не ввійшли в спокусу; бо дух бадьорий, а тіло немічне.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відійшов, удруге почав молитися, промовляючи: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 мій, якщо ця чаша не може минути, щоб Я не пив її, хай буде Твоя воля.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побачив, що вони знову спали, бо їхні очі були отяжілі.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Лишивши їх, відійшов, знову помолився, втретє сказав те саме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приходить до учнів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Спіть далі, спочивайте; ось наблизилася година, і Син Людський видається в руки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Встаньте, ходімо, бо наблизився той, що видає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ще говорив, як прийшов Юда, один із дванадцятьох, а з ним великий натовп з мечами та довбнями від архиєреїв і старшин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видавав Його, дав їм знак, кажучи: Той, якого я поцілую, є Він, схопіть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Відразу підійшов до Ісуса і сказав: Вітаю, Учителю - та й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питає Його: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Друже, для чого ти прийшов?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ті приступили, простягли руки до Ісуса і схопили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 із тих, що були з Ісусом, простягнувши руку, вихопив свого меча і вдарив архиєрейового раба і відсік йому вухо.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Сховай свого меча, бо всі, які взяли меча, від меча загинуть.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ти гадаєш, що Я не можу вблагати мого Батька, щоб Він дав мені понад дванадцять леґіонів ангелів?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же тоді збудуться Писання, що так мусить статися?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ту годину Ісус промовив до натовпу: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Наче проти розбійника ви вийшли з мечами й киями, щоб Мене схопити; кожного дня сидів Я в храмі навчаючи, і ви не схопили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усе сталося, щоб збулося Писання пророків. Тоді всі учні, полишивши Його,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схопили Ісуса, повели Його до архиєрея Каяфи, де зібралися книжники та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ж ішов за Ним віддалік до двору архиєрея і, увійшовши всередину, сів зі слугами, щоб побачити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[та старшини] і весь симедріон шукали фальшивого свідчення проти Ісуса, щоб заподіяти смерть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знайшли, хоч виступало багато фальшивих свідків. Нарешті, прийшло двоє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кажуть: Він говорив: Можу знищити Божий храм і за три дні відбудувати.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устав і сказав Йому: Чому не відповідаєш на те, що вони проти тебе свідчать?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Ісус мовчав. І архиєрей сказав Йому: Заклинаю тебе Богом живим, щоб ти сказав нам, чи ти є Христос - Син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до нього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сказав; одначе кажу вам: відтепер побачите Сина Людського, що сидить праворуч Сили і йде на небесних хмарах.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архиєрей роздер свою одіж, твердячи, що хулу сказав: Яких ще потребуємо свідків? Ось тепер ви чули хулу.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вам здається? Вони відповіли й сказали: Він повинен умерти.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заплювали Йому обличчя та били Його; інші ж ударяли в обличчя,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Пророкуй нам, Христе, хто тебе вдарив?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сидів ззовні у дворі; і приступила до Нього одна рабиня, кажучи: І ти був з Ісусом Галилейським.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 зрікся перед усіма, заявивши: Не знаю, що 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вийшов до брами, побачила Його друга і каже тим, що там були: Цей був з Ісусом Назареєм.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зрікся з клятвою: Не знаю цієї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згодом приступили ті, що там стояли, і сказали Петрові: Та ти справді один з них, бо і твоя говірка тебе виявляє.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почав божитися і клястися, що не знав тієї людини. І враз заспівав півень.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згадав Петро слово, яке 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Перше, ніж півень заспіває, ти тричі зречешся Мене.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І, вийшовши геть, заплакав гірко.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ранок, усі архиєреї і старшини народу скликали раду проти Ісуса, щоб Його вбити;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зв'язавши Його, повели й передали правителеві Пилатові.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Юда, що Його видав, побачивши, що він засуджений, розкаявся і повернув тридцять срібних монет архиєреям і старшинам,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 згрішив, видавши невинну кров. Вони ж сказали: А що нам до того? Ти побачиш.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кинув срібняки в храм, пішов геть і повісився.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ж, узявши срібняки, сказали: Не годиться класти їх до скарбниці, бо це ціна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Порадившись, купили на них гончарське поле, щоб ховати там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те поле досі зветься полем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здійснилося слово пророка Єремії, що каже: І взяли вони тридцять срібняків - вартість того, що Його оцінили сини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їх за гончарське поле, як звелів був мені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став перед правителем, і правитель запитав Його: Чи ти Юдейський Цар? Ісус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архиєреї і старшини Його звинувачували, Він нічого не відповідав.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каже Йому Пилат: Хіба не чуєш, скільки проти тебе свідчать?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 не відповідав Йому на жодне слово, тож правитель дуже дивувався.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кожне свято правитель мав звичай відпускати народові одного в'язня, якого бажали.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тоді відомий в'язень, що звався Варавою.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зібралися, Пилат сказав їм: Кого хочете, щоб я відпустив вам, Ісуса Вараву чи Ісуса, що зветься Христос?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Знав бо, що через заздрощі видали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ж і старшини підмовили людей, щоб випросили Вараву, а Ісуса вбили.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правитель і сказав їм: Кого з двох хочете, щоб я відпустив вам? Вони сказали: Вараву.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їм Пилат: А що маю зробити з Ісусом, що зветься Христос? Усі закричали: Хай буде розіп'ятий.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Який же злочин Він скоїв? А вони ще дужче кричали: Хай буде розіп'ятий.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увесь народ волав: Кров Його на нас і на наших дітях.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відпустив їм Вараву, а Ісуса, бичувавши, видав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воїни правителя, взявши Ісуса до преторії1, зібрали на Нього всю когорту.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роздягнувши Його, накинули на Нього багряницю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наплювавши на Нього, взяли тростину та били Його по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наглузувалися з Нього, стягли з Нього багряницю, надягли на Нього Його одяг і повели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Виходячи ж, зустріли киринейського чоловіка на ім'я Симон, і Його змусили нести Його хрест.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на місце, яке зветься Ґолґота, що в перекладі означає Череп-місце,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дали Йому випити вина, змішаного з жовчю; але Він, покуштувавши, не схотів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розіп'яли Його, поділили Його одяг, кидаючи жереб;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сидячи, стерегли Його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Його головою прибили Його провину, написавши: Цей Ісус - Цар Юдейський.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розіп'яли з Ним двох розбійників, одного праворуч, а другого ліворуч.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проходили повз Нього, ганили Його, похитаючи головами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кажучи: Ти, що руйнуєш храм і за три дні відбудовуєш, порятуй-но себе самого; якщо ти Божий Син, то зійди з хреста.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само й архиєреї, глузуючи з книжниками та старшинами, говорили: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Інших врятував, а себе самого не може врятувати; Він Цар Ізраїльський, хай тепер зійде з хреста, і повіримо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покладав надію на Бога, хай нині Його визволить, якщо хоче; бо сказав, що Він - Божий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ж розбійники, розп'яті з Ним, насміхалися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шостої години темрява стала по всій землі до дев'ятої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 дев'ятій годині Ісус скрикнув гучним голосом, кажучи.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Елі, Елі, лема савахтані?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Тобто: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Боже мій, Боже мій, навіщо ти Мене покинув?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тих, що там стояли, почувши це, казали, що Він кличе 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них, побігши враз, узяв губку, наповнив її оцтом, настромив на тростину, дав Йому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казали: Лиши, побачимо, чи прийде Ілля Його рятувати.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же, знову голосно крикнувши, віддав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завіса храму роздерлася надвоє - згори додолу, земля затряслася, скелі порозпадалися;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гроби повідкривалися, багато тіл померлих святих воскресли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вийшовши з гробів після Його воскресіння, ввійшли до святого міста і явилися багатьом.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сотник і ті, що з ним стерегли Ісуса, побачивши землетрус і те, що сталося, дуже злякалися, кажучи: Справді Він був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там багато жінок, що дивились здалека; вони йшли за Ісусом з Галилеї, прислуговуючи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ними була Марія Магдалина, Марія - мати Якова та Йосипа, мати Заведеєвих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вечір, прийшов заможний чоловік з Ариматеї, на ім'я Йосип, який і сам був учнем в Ісуса;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приступивши до Пилата, попросив тіло Ісуса. Пилат наказав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тіло, Йосип обгорнув Його чистим полотном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Його до своєї нової гробниці, що її висік у скелі, і, прикотивши до отвору гробниці великий камінь,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ж там Марія Магдалина і друга Марія, що сиділи напроти гробу.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ранку, що після п'ятниці, зібралися архиєреї та фарисеї до Пилата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й кажуть: Пане, ми пригадали, що той безумець сказав ще за життя: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 трьох днях Я встану.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сказав їм: Маєте сторожу; ідіть і забезпечте, як 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пішли й забезпечили гробницю: запечатали камінь, поставили сторожу.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суботнього вечора, як розвиднялося першого дня після суботи, прийшла Марія Магдалина й інша Марія, щоб навідатися до гробу.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стався великий землетрус, бо Господній ангел, зійшовши з неба, приступив, відкотив камінь від отвору гробниці і сів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Його вигляд, мов блискавка; а Його одяг білий, мов сніг.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 страху перед ним затряслася сторожа і стала, наче мертва.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ангел і сказав жінкам: Не бійтеся, бо знаю, що шукаєте Ісуса розіп'ятого;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Його тут, бо Він воскрес, як сказав; ідіть подивіться на місце, де Він лежав.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Швидше ідіть та скажіть Його учням, що Він устав із мертвих; Він чекатиме вас у Галилеї, там Його й побачите; ось я сказав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квапливо відійшли від гробниці зі страхом та великою радістю; побігли, щоб сповістити Його учнів.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[Коли ж ішли сповістити Його учнів,] і ось Ісус зустрів їх,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ж, приступивши, обхопили Його ноги і вклонилися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бійтеся, ідіть сповістіть моїх братів, щоб ішли до Галилеї, там Мене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йшли, дехто зі сторожі, прийшовши до міста, сповістив архиєреїв про все,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Зібравшись із старшинами та скликавши раду, дали доволі грошей воякам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взявши гроші, зробили так, як їх навчили. І це слово розійшлося між юдеями - аж до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одинадцять учнів пішли до Галилеї на гору, куди призначив їм Ісус,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побачивши Його, вклонилися, а деякі засумнівалися.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приступивши,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Дана мені вся влада на небі й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йдіть і вчіть усі народи, хрестячи їх в ім'я Батька, і Сина, і Святого Духа,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наставляючи їх, зберігати все, що Я заповів вам; і ось Я з вами в усі дні до закінчення віку.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2024-05-24T04:52:15Z</dcterms:modified>
</cp:coreProperties>
</file>