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Рано-вранці архиєреї радилися зі старшинами, книжниками та всім синедріоном і, зв'язавши Ісуса, повели й передали Пилатові.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Запитав Його Пилат: Чи ти Юдейський Цар? Він у відповідь мовив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кажеш.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архиєреї все обвинувачували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же знову запитав Його, кажучи: Ти нічого не відповідаєш? Дивись, скільки проти тебе свідчать!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вже нічого не відповідав, а Пилат дивувався.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кожне св'ято він відпускав їм одного в'язня, за якого просили.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один, що звався Варавою, ув'язнений з бунтівниками, які під час бунту вчинили вбивство.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Юрба підійшла й стала просити, щоб вчинив їм, як і раніше.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у відповідь їм сказав: Чи хочете, щоб я відпустив вам Юдейського Царя?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знав, що це із заздрощів архиєреї Його видали.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ж підбурювали юрбу, щоб краще їм відпустив Вараву.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у відповідь знову сказав їм: То що хочете, щоб я зробив з тим, якого називаєте Юдейським Царем?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знову закричали: Розіпни Його!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говорив їм: Але що злого зробив він? Вони ж ще більше закричали: Розіпни Його!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Пилат, бажаючи догодити юрбі, відпустив їм Варавву, а Ісуса, збичувавши, видав на розп'яття.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Вояки повели Його до середини двору, тобто в преторій, і скликали всю чоту.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Зодягли Його в багряницю, поклали на нього сплетеного тернового вінка,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почали вітати Його: Радій, Царю Юдейський!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Били Його по голові тростиною, плювали на нього і, падаючи на коліна, вклонялися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наглумилися над ним, скинули з нього багряницю і зодягли в Його одяг. І вивели, щоб розіп'яти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Примусили одного перехожого - Симона Киринейського, що повертався з поля, батька Олександра та Руфа, щоб узяв Його хрест.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Приводять Його на Голготу, місце, що в перекладі означає Лобне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Дали Йому [пити] вино з миррою, але він не взяв.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розіп'яли Його, і розділили Його одяг, кидаючи жереб, хто що візьме.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ж третя година, як розіп'яли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написали Його провину так: Юдейський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ним розіп'яли двох розбійників, одного праворуч, другого ліворуч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[Збулося Писання, що каже: Його причислено до злочинців.]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Перехожі лихословили Його, киваючи своїми головами й кажучи: Овва, ти, що нищиш храм і за три дні відбудовуєш!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Ану порятуй себе самого - зійди з хреста!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архиєреї між собою говорили й глузували разом із книжниками: Інших урятував, а себе не може врятувати!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Христос, Цар Ізраїлю, хай-но зійде тепер з хреста, щоб ми побачили і повірили [в нього]. Розіп'яті з ним також Його зневажали.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настала шоста година, впала темрява по всій землі до дев'ятої години.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о дев'ятій годині Ісус закричав дужим голосом: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Елої, Елої, лама савахтані?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Що означає в перекладі: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Боже мій, Боже мій, чому ти мене покинув?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з тих, що там стояли, почувши те, казали: Ось, кличе Іллю!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один, побігши, наповнив губку оцтом, прикріпив її до тростини і дав Йому пити, примовляючи: Чекайте, побачимо, чи прийде Ілля Його зняти.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голосно скрикнув - і віддав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завіса в храмі роздерлася надвоє - згори додолу.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Сотник, що стояв навпроти нього, побачивши, як він віддав духа, промовив: Справді, ця людина була Божим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тут жінки, які здаля дивилися: між ними Марія Магдалина, Марія - мати Якова молодшого і мати Йосії, і Соломія.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був у Галилеї, вони ходили за ним і прислуговували Йому; і багато інших, які прийшли з ним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звечоріло, - а була п'ятниця, яка є перед суботою,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Йосип, що з Ариматеї, - поважний радник, котрий сам очікував Божого Царства, - і відважився піти до Пилата й попросити Ісусове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здивувався, що він уже помер; викликавши сотника, запитав його, чи давно помер?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Довідавшись від сотника, дав тіло Йосипові.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купив полотно, зняв Його тіло, обвинув полотном і поклав Його до гробниці, що була висічена в скелі, привалив камінь до входу в гробницю.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Марія Магдалина і Йосієва мати Марія дивилися, де Його поклали.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2024-05-31T19:28:01Z</dcterms:modified>
</cp:coreProperties>
</file>