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багато хто брався за складання розповіді про речі, що сталися в нас,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як нам передали їх ті, що з самого початку були очевидцями й слугами слова,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вподобав і я, дослідивши пильно все від початку, написати за порядком тобі, високодостойний Теофіле,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пізнав достовірність і точність науки, якої навчився.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дні Ірода, Юдейського царя, був один священик, на ім'я Захарія, з денної черги Авії, та його жінка з дочок Ааронових, а ім'я її - Єлизавета.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обоє праведні перед Богом, бездоганно виконували всі Господні заповіді й настанови.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мали вони дитини, бо Єлизавета була неплідна; обоє постарілися в днях своїх.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Одного разу, як він за своєю денною чергою служив перед Богом,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звичаєм священства випало йому покадити, ввійшовши до Господнього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безліч народу молилася знадвору під час кадіння.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З'явився йому Господній ангел, що стояв праворуч кадильного жертовника.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Стривожився Захарія, побачивши, і страх напав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Промовив до нього ангел: Не бійся, Захаріє, бо почуто твою молитву; твоя дружина Єлизавета народить тобі сина і даси йому ім'я Іван.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тобі радість та веселість, і багато хто зрадіє з його народження.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буде великий перед Господом, ні вина, ні п'янкого напою не питиме, і наповниться Духом Святим ще з лона своєї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Наверне багатьох ізраїльських синів до їхнього Господа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Захарія до ангела: Із чого я це пізнаю? Адже я старий, та й дружина моя зістарілася в днях своїх.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ангел сказав йому: Я Гавриїл, що стою перед Богом; мене послано говорити з тобою і благовістити тобі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ти замовкнеш і не зможеш мовити до того дня, поки це не збудеться, - за те, що ти не повірив моїм словам, які збудуться свого часу!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 чекали на Захарію і дивувалися, чому він барився в храмі.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вийшов, то не міг говорити до них; вони зрозуміли, що побачив видіння в храмі; а він говорив знаками їм, але залишився німий.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скінчилися дні його служби, він пішов до своєї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після тих днів зачала його дружина Єлизавета і таїлася п'ять місяців,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мені вчинив Господь у ті дні, коли пожалів, щоб зняти мою ганьбу перед людьми.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шостім місяці посланий був ангел Гавриїл від Бога до Галилейського міста Назарета,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діви, зарученої з чоловіком на ім'я Йосип, із дому Давидового, а ім'я діви - Марія.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ввійшовши до неї, сказав: Радій, сповнена благодаті, Господь з тобою, [благословенна ти між жінками].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стривожилася від цих слів і міркувала, що означає це привітання.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Ангел сказав їй: Не бійся, Маріє, бо ти знайшла ласку в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ось, зачнеш в собі і народиш Сина, даси Йому ім'я Ісус.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буде великий і Сином Всевишнього названий; дасть йому Господь Бог пристол його батька Давида,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довіку царюватиме в домі Якова, і його царюванню не буде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озвалась Марія до ангела: Як станеться це, коли я чоловіка не знаю?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ангел сказав її: Дух Святий зійде на тебе і сила Всевишнього тебе обгорне; тому й Святе, що народиться, назветься Сином Божим.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і твоя родичка Єлизавета, і та зачала сина у своїй старості, і вже є на шостому місяці, хоч звуть її неплідною;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не буває безсилим у Бога жодне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Марія промовила: Я раба Господня, хай буде мені за словом твоїм. І ангел відійшов від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Тими днями Марія, вставши, поспіхом пішла в гірські околиці, до міста Юдиного.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ввійшла до Захарієвої оселі, привітала Єлизавету.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почула Єлизавета Маріїне привітання, заворушилося немовля в її лоні. Єлизавета сповнилася Святим Духом,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скрикнула голосно та промовила дуже голосно: Благословенна ти між жінками і благословенний плід твого лона!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звідки ж мені це, щоб до мене прийшла мати мого Господа?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почула я твоє привітання, то з радощів заворушилася дитина в моєму 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Блаженна ж та, яка повірила, що здійсниться те, що було сказане їй Господом!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Марія промовила: Величає душа моя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радіє дух мій у Бозі, Спасі моїм.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зглянувся на покору раби своєї. Ось, віднині блаженною зватимуть мене всі роди,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зробив мені велике сильний! І святе ім'я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милість його з роду в рід для тих, що бояться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показав силу руки своєї, розсівав гордих думками сердець своїх,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скинув сильних з престолів і підніс покірних,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голодним дав достаток, а багатих відпустив з нічим.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Пригорнув Ізраїля, слугу свого, щоб згадати те милосердя,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прорік був до батьків наших - Авраама і роду його аж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Перебула ж Марія з нею якихось три місяці і повернулася до своєї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Єлизаветі настав час родити, і вона народила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Почули сусіди та її родина, що Господь щедро вилив своє милосердя на неї, і тішилися разом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Сталося, що восьмого дня прийшли обрізати дитя і називали його ім'ям його батька - Захарією.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Озвалася мати його та й сказала: Ні, хай буде названий Іваном.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їй, що нікого немає в її родині, хто б називався цим ім'ям.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знаками питали його батька, як хотів би його назвати.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Попросивши дощечку, написав слова: Його ім'я - Іван. І всі дивувалися.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ту мить відкрилися його вуста і його язик, і він став говорити, благословляючи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страх напав на всіх їхніх сусідів, і в усіх Юдейських землях розповідалося про всі ці події.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Усі, що почули це, зважували в серці своїм, кажучи: Ким же буде ця дитина? Господня рука була таки з нею!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Його батько Захарія наповнився Духом Святим і став пророкувати,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Господь, Бог Ізраїлів, бо відвідав і визволив свій народ,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підніс нам ріг порятунку в оселі свого слуги Давида,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був заповідав устами святих одвіку своїх пророків,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визволить нас від наших ворогів та з рук наших ненависників, щоб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показати милосердя нашим батькам, згадати свій святий Завіт,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дотримає присягу, якою присягався нашому батькові Авраамові,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ми визволилися з рук ворогів та без страху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служили йому в святості й справедливості, поки житимемо.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дитино, назвешся пророком Всевишнього, бо йтимеш перед Господом, щоб приготувати йому дорогу;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дати пізнати його народові спасіння через відпущення його гріхів;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завдяки великому милосердю нашого Бога, яке він злив на наш Схід з висоти,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освітити тих, що перебувають у темряві й смертельній тіні, і спрямувати наші ноги на дорогу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дитина росла й міцніла духом, і перебувала в пустинях до дня свого з'явлення перед Ізраїлем.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тими днями, що вийшов указ імператора Августа переписати всю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перепис уперше відбувся, як володів Сирією Кириній.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йшли всі записатися, кожний до свого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 і Йосип з Галилеї, з міста Назарета - до Юдеї, до міста Давидового, що зветься Вифлеємом, - бо був він з дому та з роду Давидового,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записатися з Марією, зарученою з ним [жінкою], що була вагітна.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таке, що коли були вони там, сповнилися дні, щоб їй народити.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народила свого первістка - Сина, сповила його й поклала в яслах, бо в заїзді не було для них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 тій землі пастухи, які були в полі та стерегли нічної пори свою отару.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[ось] Господній ангел став між ними, і слава Господня осяяла їх, і вони перейнялися великим страхом.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 ангел сказав їм: Не бійтеся, бо я благовіщаю вам велику радість, яка буде радістю для всього народу: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вас народився сьогодні в місті Давидовім Спаситель, тобто Господь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вам така ознака: знайдете немовля сповите - воно лежить у яслах.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Вмить з'явилася біля ангела сила-силенна небесного війська, яке хвалило Бога і говорило: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Слава Богові у високості, і на землі мир, в людях доброї волі!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таке, що коли ангели відійшли від них на небо, пастухи почали казати один одному: Ходім же до Вифлеєма і подивимося, що там сталося, про що Господь сповістив 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Поспішаючи, прийшли та знайшли Марію, Йосипа і немовля, яке лежало в яслах;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побачивши, розповіли про те, що було сказане їм про цю дитину.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Усі, що почули, дивувалися сказаному пастухами.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Марія ж зберігала всі ці слова, збираючи їх у своїм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пастухи повернулися, славлячи й хвалячи Бога за все, що чули та бачили, як їм було сказано.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виповнилося вісім днів, щоб обрізати його, то назвали його Ісусом, як назвав його ангел ще перед тим, як зачався він у 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минули дні очищення, згідно із законом Мойсея, то принесли Його до Єрусалима, щоб поставити перед Господом,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то записано в Господнім законі: кожне немовля чоловічої статі, що відкриває лоно, назветься святим для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скласти жертву, згідно зі сказаним у законі Господнім - дві горлиці або двоє голуб'ят.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один чоловік у Єрусалимі на ім'я Семен, - людина праведна й побожна, що очікував утіхи Ізраїля; і Святий Дух був на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йому звіщено Духом Святим, що не побачить смерти, доки не побачить Христа Господнього.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привів його дух до храму. Коли батьки внесли немовля Ісуса, щоб зробити з ним за законним звичаєм,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узяв його на руки, віддав хвалу Богові та й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відпускаєш твого раба, Владико, згідно з твоїм словом, - у мирі,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мої очі побачили твоє Спасіння,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яке ти приготовив перед лицем усіх народів: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світло для просвіти поган і для слави народу твого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батько та мати дивувалися тим, що говорилося про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Семен поблагословив їх і сказав до Марії, його матері: Ось лежить він - на падіння і піднесення багатьох в Ізраїлі і на знак сперечання;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тобі самій душу прошиє меч, щоб відкрилися думки сердець багатьох.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тут Анна - пророчиця, дочка Фануїлова, з роду Асира; вона дожила до глибокої сторости, живши з чоловіком сім років від дівоцтва свого;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удова, вісімдесяти чотирьох років, яка не відходила від церкви, служачи вдень і вночі постом та молитвами.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тієї години, вона прославляла Господа і говорила про нього всім, хто чекав на визволення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виконали все за законом Господнім, повернулися до Галилеї, до свого міста Назарета.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Дитина ж росла й міцніла, набираючись мудрости, - і ласка Божа була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батьки щороку ходили до Єрусалима на свято Пасхи.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було йому дванадцять літ, вони за звичаєм пішли на свято [до Єрусалима].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скінчилися дні свята, вони поверталися; а хлопець Ісус залишився в Єрусалимі; та не знали його батько [Йосип та мати].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Думали, що він десь у натовпі. Пройшли день дороги та й стали шукати його поміж родичами та знайомими;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знайшли, повернулися до Єрусалима й тут шукали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по трьох днях знайшли його в храмі; сидів серед учителів, слухав їх та розпитував.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Усі, що слухали, дивувалися з його розуму та його відповідей.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його, здивувалися; мати його сказала йому: Дитино, чому ти нам таке вчинив? Ось твій батько і я, стражденні, шукали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їм відказав: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ж ви мене шукали? Хіба не знаєте, що мені треба бути в тому, що належить моєму Батькові?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не зрозуміли того слова, яке він їм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він з ними, і прибув до Назарета, і слухався їх. А його мати зберігала всі ті слова в своєму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Ісус набував мудрости, віку та ласки - в Бога і в людей.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п'ятнадцятім році панування імператора Тиверія, коли Юдеєю володів Понтійський Пилат, а Ірод був тетрархом Галилеї, його брат Пилип - тетрархом Ітуреї та Трахонітської округи, а Лисаній - тетрархом Авілинії,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архиєреїв Анни й Каяфи, було Боже слово до Івана, Захарієвого сина,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пройшов усю землю Йорданську, проповідуючи хрещення покаяння для відпущення гріхів,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- як ото написано в книзі пророцтва Ісаї пророка: Голос того, що кличе в пустині: приготуйте дорогу Господню, вирівняйте стежки Йому: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кожна ущелина наповниться, і кожна гора та кожний пагорок зрівняються; хай стане криве - рівним, а вибоїсті - гладенькими дорогами;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кожна людина побачить спасіння Боже!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Іван казав людям, що приходили хреститися до нього: Роде гадючий, хто навчив вас тікати від прийдешнього гніву?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 зробіть плоди, гідні каяття, і не пробуйте казати в собі: Маємо батька Авраама. Кажу бо вам, що Бог може з оцього каміння піднести дітей Авраамові.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вже й сокира лежить біля коріння дерев: кожне ж дерево, що не дає доброго плоду, зрубується і вкидається у вогонь.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Запитували його люди, кажучи: Що ж маємо робити?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сказав їм: Хто має дві сорочки, хай дасть тому, хто не має, а хто має їжу, так само хай 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й митники хреститися та й кажуть до нього: Учителю, а що нам робити?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сказав їм: Нічого більше від того, що установлене вам, - не робіть.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Питали його й вояки, кажучи: А ми що маємо робити? І він їм відповів: Нікого не кривдьте, не обмовляйте і задовольняйтеся своєю платнею.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народ чекав і всі роздумували в своїх серцях про Івана, чи він не є часом Христос,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Іван відповідав усім, кажучи: Я водою хрещу вас; але йде дужчий від мене, якому я не гідний розв'язати ремінь його взуття; він хреститиме вас Духом Святим та вогнем;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тримає в своїй руці лопату, щоб очистити тік і зібрати пшеницю до житниці, а полову спалити вогнем незгасним.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ще й іншого, потішаючи, благовістив народові.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Тетрарх Ірод, викритий Іваном за Іродіяду, дружину свого брата і за все зло, що його зробив Ірод,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всього додав ще й те, що замкнув Івана до в'язниці.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Сталося, коли хрестився весь народ і коли Ісус теж, хрестившись, молився, - розкрилося небо,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зійшов Дух Святий у вигляді голуба на нього, і почувся голос із неба: Ти мій улюблений Син, у тобі - моє вподобання.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 Ісус, розпочинаючи, мав яких років тридцять, будучи, як думано, сином Йосипа, сина Ілії,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Маттата, сина Левія, сина Мельхії, сина Янная, сина Йосипа,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Маттатія, сина Амоса, сина Наума, сина Еслія, сина Нангея,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Маата, сина Маттатія, сина Семія, сина Йосиха, сина Йоди,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Йоанана, сина Рисія, сина Зоровавеля, сина Салатіїла, сина Нирія,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Мелхія, сина Аддія, сина Косама, сина Елмадама, сина Іра,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Ісуса, сина Еліезера, сина Йорима, сина Маттата, сина Левія,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Семена, сина Юди, сина Йосипа, сина Йонама, сина Еліякима,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Мелея, сина Меная, сина Маттата, сина Натама, сина Давида,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Єсея, сина Овида, сина Вооза, сина Сали, сина Наассона,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Аминадава, сина Админа, сина Арнія, сина Есрома, сина Фареса, сина Юди,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Якова, сина Ісаака, сина Авраама, сина Тари, сина Нахора,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Сируха, сина Рагава, сина Фалека, сина Евера, сина Салана,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Каїнана, сина Арфаксада, сина Сима, сина Ноя, сина Ламеха,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Матусала, сина Еноха, сина Ярета, сина Малелеїла, сина Каїнама,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Еноса, сина Сита, сина Адама, - сина Бога.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Ісус, сповнений Духом Святим, повернувся з-над Йордану і, будучи проваджений Духом до пустині,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сорок днів був там випробовуваний дияволом. І не їв нічого в ті дні; щойно скінчилися вони, - зголоднів.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диявол: Якщо ти Божий Син, скажи цьому каменеві, щоб став хлібом.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Написано, що не самим хлібом житиме людина, [але кожним Божим словом].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[диявол], повівши його [на високу гору], показав йому на мить усі царства світу,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диявол: Я дам тобі всю оцю владу та їх славу, бо мені це передано, я, кому тільки хочу, тому і даю її;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коли ти вклонишся переді мною, то буде все це твоє.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йому Ісус у відповідь: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[Іди геть від мене, сатано]; написано: вклоняйся Гоподеві Богові своєму і йому одному служи.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Повів його до Єрусалима й поставив на краю храмового даху та сказав йому: Якщо ти Божий Син, кинься звідси додолу;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написано: Своїм ангелам накаже про тебе, щоб берегли тебе,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на руках понесуть тебе, аби ти часом не спотикнувся об камінь твоєю ногою.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у відповідь мовив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Сказано: не випробовуй Господа Бога свого.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Закінчивши всі спокушування, відійшов від нього до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повернувся в силі Духа до Галилеї. Чутка про нього пішла по всьому краї.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навчав у їхніх синаґоґах, і всі його славили.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Прибув він до Назарета, де був вихований; увійшов, за своєю звичкою, у день суботній до синаґоґи та став, щоб читати.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Дали йому книгу пророка Ісаї, розгорнувши книгу, знайшов місце, де було написано: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Дух Господній на мені, бо помазав мене благовістити бідним, послав мене [лікувати розбитих серцем], проповідувати полоненим - відпущення, сліпим - прозріння, пригноблених відпустити на волю;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звіщати рік Господньої милости.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Згорнувши книгу, віддав її слузі та й сів; очі всіх у синаґозі пильно стежили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почав говорити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Сьогодні збулося Писання, що ви його почули.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 свідчили йому, дивуючись словам, що линули з його вуст; міркували: Чи не син це Йосипів?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Напевне, скажете мені цю приказку: Лікарю, вилікуй самого себе! Зроби й тут, у вітчизні своїй, те, що, чули ми, сталося в Капернаумі.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жоден пророк не приймається в своїй вітчизні.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ж кажу вам, що багато вдів було в дні Іллі в Ізраїлі, коли небо замкнулося на три роки й шість місяців, і був тоді великий голод по всій землі;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до жодної з них Ілля не був посланий, тільки в Сарепту Сидонську - до жінки-вдови.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багато було прокажених за Єлисея - пророка в Ізраїлі, але ніхто з них не очистився, тільки Нееман-сирієць.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в синаґозі, почувши це, сповнилися гнівом.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Вставши, вигнали його геть з міста і повели його на край гори, на якій було збудоване їхнє місто, щоб його з неї скинути;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він, пройшовши між ними, віддалився.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до Капернаума, міста галилейського. І навчав їх по суботах;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дивувалися з навчання його, бо слово його мало владу.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Був у синаґозі чоловік, що мав духа нечистого - демона. Закричав голосом гучним: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Облиш, що тобі до нас, Ісусе Назарянцю? Чи ти прийшов часом вигубити нас? Я знаю, хто ти, - Святий, Божий.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заборонив йому,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Замовкни й вийди з нього.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демон, кинувши його посередині, вийшов з нього, зовсім не зашкодивши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Всіх охопив жах, вони говорили одне до одного, кажучи: Що це за слово, що владою і силою наказує нечистим духам - і вони виходять?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йшла чутка про нього по всіх місцях краю.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 із синаґоґи, Він завітав до Симонової оселі. Симонова теща була в гарячці; Його благали про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Ставши над нею, він наказав гарячці, - і вона залишила її; одразу ж уставши, служила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заходило сонце, всі, що мали хворих на різні недуги, приводили їх до нього, а він, покладаючи на кожного з них руки, вздоровляв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Виходили біси з багатьох, викрикуючи й кажучи: Ти - Син Божий! Та Він їм забороняв і не давав говорити, що вони знали, що він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настав день, він вийшов і подався до самотнього місця. Люди шукали його - і знайшли та трималися його, щоб не відходив від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іншим містам мені належить благовістити Боже Царство, бо на те мене послано.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проповідував по юдейських синагогах.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так, що коли налягав на нього натовп, аби слухати Боже слово, а він стояв біля Генезаретського озера,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побачив два човни, що стояли при березі озера. А рибалки, відійшовши від них, полоскали невода.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Увійшовши до одного з човнів, того, що був Симонів, велів йому трохи відпливти від берега; сів і навчав людей з човна.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перестав навчати, звернувся до Симона: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Попливи на глибінь і закинь невід на лов.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Симон у відповідь сказав [йому]: Наставнику, цілу ніч, потрудившись, ми нічого не зловили; та за словом твоїм - закину невід.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зробивши це, вони наловили дуже багато риби, аж їхній невід почав рватися.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помахали друзям у другім човні, щоб прийшли їм допомогти. Ті прийшли й наповнили обидва човни так, що вони стали потопати.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це, Симон-Петро припав до колін Ісусових, кажучи: Відійди від мене, бо я грішний чоловік, Господи!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Жах охопив його і всіх, хто був з ним, від кількости риби, що вони наловили,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також і Якова й Івана, синів Зеведеєвих, які були Симоновими спільниками. І сказав Ісус Симонові: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бійся - відтепер будеш ловцем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витягнувши човни на берег, полишили все,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так, що коли він був у одному з міст, один чоловік, увесь у проказі, побачивши Ісуса, впав долілиць та й благав його, кажучи: Господи, коли хочеш, можеш мене очистити.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Простягнувши руку, доторкнувся до нього,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Хочу, стань чистим.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враз проказа зійшла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велів йому нікому про те не казати: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йди, покажися священикові, принеси за очищення своє так, як наказав Мойсей, - для свідчення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Розійшлася далеко чутка про нього, і сходилися великі юрби, щоб послухати й вилікуватися [в нього] від своїх недуг.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відходив у пустині і молився.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одного дня, коли він навчав, - сиділи фарисеї і законовчителі, які поприходили з усіх сіл галилейських і юдейських та Єрусалима; і сила Господня була в ньому, щоб оздоровляти.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люди принесли на ліжку чоловіка, що був паралізований, і намагалися внести його й покласти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знайшовши, як пронести його через юрбу, вилізли на дах, та крізь черепицю, опустили його з ліжка на середину - перед Ісусом.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 їхню віру,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Чоловіче, відпускаються тобі твої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почали розмірковувати книжники та фарисеї, кажучи: Хто ж він є, що говорить таку богозневагу? Хто може відпускати гріхи, крім самого Бога?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Пізнавши ж думки їхні, Ісус сказав їм у відповідь: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ви роздумуєте у ваших серцях?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легше - сказати: відпускаються тобі твої гріхи чи сказати: встань і ходи?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щоб ви знали, що Син Людський має владу на землі відпускати гріхи,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- сказав паралізованому: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тобі, встань, візьми своє ложе та йди до своєї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враз уставши перед ними, взяв те, на чому лежав, і пішов до своєї оселі, прославляючи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Жах охопив усіх, і вони славили Бога і сповнилися страхом, кажучи: Преславне ми сьогодні 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Після цього вийшов і побачив митника на ім'я Левія, що сидів на митниці, і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 за мною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Лишивши все, той устав і пішов слідом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Левій справив для нього у своїй оселі велику гостину; була там велика група митників та інших, що сиділи з ним при столі.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книжники та фарисеї нарікали на його учнів, кажучи: Чому з митниками та грішниками ви їсте та п'єте?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у відповідь до них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Лікаря потребують не здорові, а хворі.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прийшов кликати до покаяння не праведних, а грішних.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відказали йому: Учні Іванові часто постяться і моляться, фарисейські також; а твої їдять і п'ють.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можете ви змусити поститися весільних гостей, доки молодий з ними?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прийдуть дні, коли молодого заберуть від них, тоді в ті дні й поститимуть.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Розповів притчу їм, що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ніхто не пришиває латки з нового одягу до старого одягу, бо порветься нове, і до старого не годиться те, що з нового.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ніхто не вливає молодого вина в старі бурдюки, бо молоде вино прорве бурдюки й виллється, а бурдюки пропадуть;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молоде вино треба вливати до нових бурдюків - [тоді обидва збережуться].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ніхто, покуштувавши старого, не схоче молодого, бо скаже: Старе краще!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так, що в суботу він ішов через засіяні лани; його учні зривали колосся та їли, розтираючи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фарисеї сказали: Чому робите те, чого не годиться [робити] в суботу?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Хіба ви не читали того, що зробив Давид, коли зголоднів сам і ті, що були з 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увійшов він до Божого дому, то взяв принесені хліби, яких не годиться їсти, хіба тільки самим священикам; з'їв і дав тим, що були з 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додав: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Син Людський є Господом [і] суботи.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іншої суботи, як увійшов він до синаґоґи й навчав. Був там чоловік, що мав усохлу праву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Книжники й фарисеї підглядали, чи в суботу він лікуватиме, щоб знайти оскарження проти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знав їхні думки і сказав чоловікові, що мав суху руку: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Підведися і стань посередині.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Той підвівся і став.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Запитаю вас, що годиться в суботу - добро робити, чи зло робити, душу врятувати, чи згубити?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Поглянувши на них усіх,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Простягни свою руку.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Той зробив, і рука його стала дужа [здорова, як і друга].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 сповнилися люттю, змовлялися один з одним, що далі робити з Ісусом.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тими днями, що вийшов Він на гору помолитися; і був цілу ніч у молитві до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коли настав день, покликав своїх учнів; вибравши з них дванадцятьох, і назвав їх апостолами: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Симона, якого назвав Петром, та Андрія, брата його, Якова й Івана, Пилипа й Вартоломія,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Матвія і Тому, Якова Алфеєвого й Симона, званого Зилотом,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Юду Якового та Юду Іскаріотського, що став зрадником.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Зійшовши, став з ними на рівному місці; також численна юрба його учнів та безліч народу з усієї Юдеї і Єрусалима, і з приморського Тира й Сидона,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посходилися послухати його і вилікуватися від своїх недуг; а також ті, що терпіли від нечистих духів, - й вздоровлялися;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 ця юрба намагалася доторкнутися до нього, бо з нього виходила сила і зціляла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глянувши на своїх учнів, говорив: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бідні, бо ваше є Царство Боже.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голодні тепер, бо наситяться. Блаженні ви, що плачете тепер, бо втіштеся.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будете, коли зненавидять вас люди, коли розлучать вас, ганьбитимуть і знеславлять ваше ім'я через Людського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Радійте того дня і веселіться, бо винагорода ваша велика на небі; бо так само робили пророкам їхні батьки.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 горе вам, багатії, бо далекі ви від утіхи вашої.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ситі тепер, бо зголоднієте. Горе вам, що смієтеся тепер, бо заридаєте й заплачете.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Горе, коли хвалитимуть вас усі люди; бо так само робили з фальшивими пророками їхні батьки.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вам, хто слухає, кажу: Любіть ворогів ваших, добро робіть тим, що ненавидять вас;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благословляйте тих, що проклинають вас, моліться за тих, що очорнюють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Тому, хто б'є тебе по щоці, підстав і другу; а від того, хто забирає в тебе одяг, - і сорочки не борони.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Кожному, хто просить у тебе, - дай; а від того, хто забирає твоє, - не домагайся.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хочете, щоб робили вам люди, - робіть [і ви] їм так само.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любите тих, що люблять вас, то яка вам ласка? Адже й грішники люблять тих, що їх люблять.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добро робите тим, що вам роблять, яка вам ласка? Бо ж і грішники те саме роблять.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позичаєте в тих, від яких сподіваєтесь одержати, яка вам ласка? Грішники теж грішникам позичають, щоб одержати стільки 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любіть ворогів своїх, робіть добро, позичайте, нічого не очікуючи, - і буде винагорода вам велика, будете синами Всевишнього, бо він добрий і до невдячних та злих.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Будьте милосердними, як і Батько ваш милосердний.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Також не судіть - і не будете суджені; не осуджуйте, щоб не бути осудженими. Відпускайте - і відпуститься вам;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дайте - і дасться вам; мірку добру, натоптану, струснуту й переповнену дадуть вам у пелену. Бо якою міркою ви міряєте, такою ж відміряється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Розповів їм притчу: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може сліпий сліпого водити? Чи не впадуть обидва в яму?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Немає учня над учителем; але кожний, удосконалившись, стане як його вчитель.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бачиш скалку, що в оці брата твого, а колоди, що в оці твоїм, не помічаєш?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[Або] як можеш сказати братові своєму: Брате, дозволь я вийму скалку з твого ока, - а не бачиш тієї колоди, що застряла в твоєму оці? Лицеміре, вийми спочатку колоду з власного ока, а тоді знатимеш, як вийняти скалку з ока брата твого.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Немає доброго дерева, що родило б злий плід; немає поганого дерева, що родило б добрий плід.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кожне дерево пізнається зі свого плоду; з терену не збирають смокви, а з глоду не збирають винограду.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Добра людина з доброго скарбу [свого] серця виносить добро, а погана - зі злого [скарбу свого серця] виносить зло; чим наповнене серце, тим самим мовлять і вуста.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мене кличете: Господи, Господи, - а не робите того, що я кажу?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Кожний, що приходить до мене і слухає слово моє та виконує його, - скажу вам, до кого подібний: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подібний він до людини, що будує оселю, яка викопала, поглибила і поклала основу на камені; коли сталася повінь, підступила ріка до тієї оселі, то не змогла зрушити її, бо була вона на добрій основі.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той, хто почув і не зробив, подібний до людини, що збудувала оселю на землі - без основи. І підступила до неї ріка, оселя тут же завалилася - велика була з неї руїна.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скінчив усі свої слова до людей, що слухали його, то ввійшов до Капернаума.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Раб одного сотника, що ним той сотник дорожив, тяжко занедужав і вмирав.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почув про Ісуса, послав до нього старшин юдейських, благаючи, щоб прийшов і врятував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до Ісуса, вони благали його ревно, кажучи: Він гідний, щоб ти йому зробив 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любить наш народ і синаґоґу нам збудував.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пішов з ними. Коли вже був недалеко від оселі, сотник послав [до нього] друзів, щоб сказали йому: Господи, не трудися, бо я не гідний, аби ти зайшов під мій дах;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я не вважав себе гідним прийти до тебе. Але скажи слово, - і видужає мій слуга.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я людина підвладна, і вояків маю підлеглих; кажу одному: іди, - і він іде; а іншому: прийди, - і він приходить; а рабові своєму: зроби це, - і він 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Почувши це, Ісус здивувався йому і, обернувшись до юрби, що йшла за ним,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навіть в Ізраїлі я не знайшов такої віри!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Повернувшись до оселі, посланці знайшли [хворого] раба здоровим.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- після цього він пішов до міста, що зветься Наїн і з ним ішли [численні] його учні та велика юрба.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наблизився до міської брами, виносили мертвого - єдиного сина своєї матері, що була вдовою; була з нею велика юрба з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 її, Господь змилосердився над нею і сказав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плач.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Підійшов і доторкнувся до мар, а ті, що несли, стали;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Юначе, кажу тобі: встань.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мертвий підвівся та й почав говорити. Він віддав його матері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Усіх охопив страх; прославляли Бога, кажучи: Великий пророк з'явився між нами, і Бог відвідав свій народ.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розійшлося це слово про нього по всій Юдеї, по всій країні.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Сповістили Івана його учні про все це. Покликавши своїх якихось двох учнів, Іван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послав їх до Господа, кажучи: Чи ти той, що має йти, чи чекати на іншого?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до нього, чоловіки сказали: Іван Хреститель послав нас до тебе спитати, чи ти той, що має прийти, чи нам чекати на іншого?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Саме тоді він вилікував багатьох від недуг та мук і від злих духів, багатьом сліпим повернув зір.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 у відповідь: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і сповістіть Іванові, що ви побачили й почули: сліпі прозрівають, кульгаві ходять, прокажені очищуються, глухі чують, мертві воскресають, бідним звіщається добра вість;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блаженний той, хто через мене не спокуситься.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коли посланці Іванові відійшли, він почав говорити про Івана до юрби: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 що ви ходили дивитися в пустиню? Чи на колисаний вітром очерет?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на що ж ви ходили дивитися? Може, на чоловіка, в м'яку одіж убраного? Але ті, що одягаються пишно та розкішно, живуть у царських палатах.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 що ж ви ходили дивитися? На пророка? Так, кажу вам, - навіть більше, ніж на пророка!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той, про кого написано: Ось посилаю ангела мого перед обличчя твоє, який приготує твою дорогу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що поміж народжених жінками нема більшого від Івана; але в Царстві Божім найменший є більший за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Весь народ, митники, почувши, визнали слушність Бога й охрестилися Івановим хрещенням;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фарисеї і законники відкинули задум Божий, не охрестилися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з ким порівняю людей цього роду, до кого вони подібні?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Подібні вони до дітей, що сидять на ринках і гукають один до одного, кажуть: Ми вам грали, а ви не танцювали; ми голосили, а ви не плакали.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Прийшов Іван Хреститель, який не їсть хліба і не п'є вина, а ви кажете: він біса 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Прийшов Син Людський, який їсть і п'є; а ви кажете: цей чоловік ненажера і п'яниця, приятель митників і грішників.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виправдалася мудрість усіма своїми дітьми.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із фарисеїв просив його, щоб він поїв з ним. Увійшовши до оселі фарисея, сів до столу.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Жінка, що була в місті, - грішниця - довідалася, що він при столі в оселі фарисея, принесла в алебастровій посудині миро,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припала до його ніг ззаду і, плачучи, почала обмивати його ноги слізьми та обтирати волоссям своєї голови; і цілувала його та мастила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Побачивши, фарисей, що запросив його, міркував, кажучи: Коли б він був пророком, то знав би, хто і яка є ця жінка, що доторкається до нього, - що вона грішниця.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у відповідь мовив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Симоне, маю тобі щось сказати.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Він промовив: Кажи, Вчителю.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Були в одного позиковця два боржники: один був винен п'ятсот динаріїв, а другий - п'ятдесят.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Оскільки вони не могли віддати, то обом подарував. Отож, котрий з них більше полюбить його?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Симон сказав: Думаю, що той, якому більше подарував. І він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Правильно ти розсудив.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Обернувшись до жінки, сказав Симонові: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бачиш цю жінку? Увійшов я до твоєї оселі, а ти води на ноги мої не дав; а вона слізьми окропила мені ноги, волоссям своїм обтерла.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Поцілунку мені ти не дав, а вона, відколи ввійшов я, не перестає цілувати мої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Голови моєї ти оливою не помастив, а вона миром помастила мої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Через те кажу тобі: Прощаються її численні гріхи, бо дуже вона полюбила; а кому мало відпускається, той мало любить.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до неї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Прощаються твої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сиділи при столі, почали міркувати собі: Хто ж він, що й гріхи відпускає?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до жінки: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Твоя віра врятувала тебе: іди з миром.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після того він проходив містами й селами, проповідуючи і благовістуючи Царство Боже. І з ним було дванадцять,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деякі жінки, які були зцілені від злих духів та недуг: Марія, звана Магдалиною, з якої вийшло сім бісів,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Іванна, дружина Хузи, прибічника Іродового, Сузанна, і багато інших, які служили йому зі своїх маєтків.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зібрався великий натовп, а з усіх міст поприходили до нього, він розповів притчу: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Вийшов сіяч сіяти своє зерно. Коли сіяв його, одне впало при дорозі і було витоптане і птахи небесні видзьобали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друге впало на каміння, та, зійшовши, всохло, бо не мало вологи.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Інше впало серед терену - як виріс терен, заглушив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Ще інше впало в добру землю; зійшло, вродило пашні в сто разів.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Кажучи це, наголосив: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має вуха, щоб слухати, - хай слухає.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Питали його учні [кажучи]: Що означає ця притча?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відказав: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Вам дано пізнати таємниці Божого Царства, а іншим - у притчах, щоб дивилися - і не бачили, щоб слухали - і не розуміли.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що означає ця притча. Зерно - то слово Боже.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що при дорозі, - це ті, що почули, потім приходить диявол і забирає слово з їхнього серця, щоб не повірили й не спаслися.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що на камені, - це ті, хто тільки почує, з радістю приймає слово; але вони кореня не мають, до часу вірять, а під час спокуси відступають.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що в терен упало, - це ті, що почули і йдуть, але, обтяжені клопотами, багатством та життєвими насолодами, не дають плоду.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те, що на добрій землі, - це ті, що, почувши слово щирим і добрим серцем, бережуть і приносять плід у терпінні.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Запаливши світло, ніхто не накриває його посудиною і не ставить під ліжко, але ставить на свічник, аби ті, що входять, бачили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немає прихованого, що не виявиться, нема таємного, що не пізнається і не буде очевидним.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пильнуйте, як слухаєте: бо хто має, тому дасться; а хто не має, і те, що начебто має, забереться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ж до нього його мати й брати, та не могли доступитися до нього через юрбу.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сповістили його: Твоя мати і твої брати стоять осторонь і бажають побачити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Моя мати й мої брати - це ті, що слухають Боже слово і виконують.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Сталося, що одного дня він та його учні ввійшли до човна. Він сказав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Перепливімо на другий бік озера.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відпливли.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пливли, Він заснув. Знялася буря на озері; вода заливала їх і були вони в небезпеці.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Наблизившись, вони розбудили його, кажучи: Вчителю, вчителю, гинемо. А він, уставши, наказав бурі й хвилям - і вони вгамувалися; настала тиша.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Де ваша віра?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Злякавшись, вони дивувалися і казали один до одного: Хто ж він є, що і вітрам наказує, і воді, а вони слухають його?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припливли вони до землі Гадаринської, що навпроти Галилеї.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він зійшов на землю, зустрів їх один чоловік із міста, який мав бісів упродовж багатьох років, і в одіж не вдягався, мешкав не в домі, а в печерах.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Ісуса, скрикнув, припав до нього і гучним голосом сказав: Що тобі до мене, Ісусе, Сину Бога Всевишнього? Благаю тебе, не муч мене!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Наказав Він нечистому духові вийти з чоловіка. Багато літ хапав його, - в'язали залізними ланцюгами й путами, стерегли його, - але він розривав кайдани, будучи гнаний бісом по пустинях.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Запитав його Ісус, [кажучи]: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тебе звати?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Той відповів: Легіон, - бо багато бісів увійшло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просили його, щоб не наказував їм іти до безодні.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там було велике стадо свиней, що паслися на горі; біси благали його, щоб наказав їм у них увійти; дозволив їм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Біси ж, вийшовши з чоловіка, перейшли у свиней; і кинувся гурт з кручі до озера й утопилося.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пастухи, побачивши те, що сталося, повтікали і сповістили в місті й по селах.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Вийшли побачити те, що сталося; прийшли до Ісуса, знайшли чоловіка, з якого біси вийшли: сидів зодягнений, при розумі біля ніг Ісусових, - і злякалися.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Ті. що бачили, розповіли їм, як урятувався біснуватий.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попросила його вся людність Гадаринської землі відійти від них, бо були охоплені великим страхом. Він ввійшов до човна й повернувся.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Той чоловік, з якого вийшли біси, благав його, щоб бути з ним. Та він відпустив його,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Вернися до своєї оселі і розкажи, що тобі зробив Бог.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той пішов, розголошуючи по цілому місту, що зробив для нього Ісус.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Ісус повернувся, юрба зустріла його, бо всі чекали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прийшов чоловік на ім'я Яір, що був головою в синаґозі. Припав до Ісусових ніг, благав його зайти до його оселі,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мав одиначку доньку, років із дванадцять, - і вона вмирала. Коли він ішов, натовп тиснув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жінка, що хворіла на кровотечу дванадцять років, віддала лікарям усе майно, та ніхто не міг її вилікувати;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підійшовши ззаду, доторкнулася до краю його одягу, і вмить спинилася кровотеча.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запитав: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доторкнувся до мене?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Коли ж усі відмовлялися, сказав Петро [і ті, що з ним]: Учителю, люди товпляться коло тебе й натискають, [а ти питаєш, хто є той, що доторкнувся до мене]?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Доторкнувся до мене хтось, бо я відчув, як сила вийшла з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жінка, побачивши, що не втаїться, тремтливо підійшла і впала перед ним, розповідаючи перед усім народом, чому вона доторкнулася до нього і як умить видужала.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Дочко, віра твоя врятувала тебе; іди з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він іще говорив, приходить хтось від старшого синаґоґи, кажучи [йому]: Твоя дочка померла, не турбуй Учителя.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же, почувши це,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бійся, тільки віруй, і буде врятована.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до оселі, не дозволив нікому з ним увійти, тільки Петрові, Іванові, Яковові та батькові і матері дівчинки.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Усі плакали й голосили над нею. Він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плачте, вона не померла, але спить.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Глузували з нього, бо знали, що вона померла.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Він, [вигнавши усіх геть і] взявши її за руку,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Дівчинко, встань.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до неї дух, вмить воскресла. Звелів дати їй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здивувалися батьки її, а він наказав нікому не розповідати про те, що сталося.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покликав Він дванадцятьох, він дав їм силу та владу над усіма бісами і лікувати недуги.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Послав їх проповідувати Боже Царство і оздоровляти недужих.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Нічого не беріть на дорогу: ні палиці, ні торби, ні хліба, ні грошей, ні двох убрань не майте.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 яку лиш оселю ввійдете, там лишайтесь і звідти виходьте.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хто не прийме вас, то, виходячи з того міста, обтрусіть порох з ваших ніг - на свідчення проти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Вийшовши, вони ходили по селах, благовістуючи та лікуючи всюди.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 Ірод, тетрарх, усе, що сталося [через нього] і бентежився; бо дехто казав, ніби це Іван устав із мертвих;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інші - що це Ілля з'явився; ще інші - що воскрес один із давніх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сказав Ірод: Іванові я відтяв голову; хто ж є оцей, про кого я чую таке? І намагався побачити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Повернувшись, апостоли розповідали йому, що зробили. Узявши їх, усамітнився у [відлюдному місці] до міста, що зветься Витсаїда.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Люди, довідавшись, пішли за ним. Прийнявши їх, він розповідав їм про Боже Царство; лікував тих, що потребували оздоровлення.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День згасав. Дванадцятеро, підійшовши, сказали йому: Відпусти людей, щоб пішли і розійшлися по довколишніх селах та по хуторах, і знайшли їжу, бо ми тут у безлюдному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сказав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Дайте ви їм їсти.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відповіли: Немає в нас нічого, окрім п'яти хлібів та двох рибин. Хіба підемо та купимо їжу для всього цього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Було бо мужів якихось п'ять тисяч. Сказав же він до своїх учнів: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Розсадіть їх рядами по п'ятдесят.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так і розсадили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Узявши п'ять хлібів та обидві риби, поглянув на небо, поблагословив їх, поламав і давав учням, щоб поклали перед юрбою.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Їли, наситилися всі; із залишених шматів назбирали дванадцять кошиків.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сталося, коли він молився на самоті, з ним були учні. Він запитав їх,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 кого Мене вважають юрби?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у відповідь сказали: Одні за Івана Хрестителя, інші за Іллю, а інші за одного з давніх пророків, що воскрес.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запитав їх: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ви за кого мене маєте?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Відповівши, Петро сказав: Ти є Христом Божим.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заборонивши їм, наказав нікому не розповідати цього,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пояснивши, що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треба, аби Людський Син багато перетерпів, був випробуваний старшинами, першосвящениками й книжниками, був убитий, і воскрес третього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до всіх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хто хоче йти за мною, хай зречеться самого себе, щоденно бере свій хрест та йде слідом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хто хоче душу свою врятувати, той погубить її; а хто погубить душу свою задля мене, той спасе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що з того скористає людина, коли придбає ввесь світ, але погубить або знищить саму себе?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хто засоромиться мене й моїх слів, того Людський Син засоромиться, коли прийде у своїй славі, у славі свого Батька і святих ангелів.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 щиру правду, що деякі з тут присутніх не зазнають смерти, доки не побачать Божого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вісім днів після цих слів узяв Петра, Івана і Якова та пішов на гору помолитися.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таке, що під час молитви вигляд його обличчя змінився, а його одяг став білий та блискучий.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- два мужі з ним розмовляли: були то Мойсей та Ілля, що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з'явилися в славі й говорили про відхід його, який мав статися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й інші були зморені сном; а проснувшись, побачили його славу та обох мужів, що стояли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відходили ті від нього, Петро сказав до Ісуса: Наставнику, добре нам тут бути. Поставимо три шатра: одне тобі, одне Мойсеєві, одне Іллі. Він не знав, що говорить.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ще говорив, насунула хмара й затінила їх; злякалися, як ввійшли вони в хмару.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почувся голос із хмари, що промовляв: Це мій улюблений Син - його слухайте.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залунав цей голос, Ісус лишився сам. І вони промовчали і нікому в ті дні не розповідали нічого про те, що побачили.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наступного дня, як зійшли вони з гори, - зустріла його велика юрба.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чоловік з юрби закричав, кажучи: Учителю, благаю тебе зглянутись на мого сина, бо одинак він у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ото дух хапає його, він нагло кричить, пручається з піною. Тяжко відходить від нього, вимучивши його;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благав я учнів твоїх, щоб вигнали його, але не змогли.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 роде невірний і розбещений, доки буду з вами й терпітиму вас? Приведи-но сина свого 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ішов він, кинув його біс і струсонув. Та Ісус пригрозив нечистому духові, вилікував дитину і віддав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всі дивувалися з величі Божої. Коли ще всі чудувалися всім, що робив Ісус, він сказав до своїх учнів: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Вкладіть у вуха свої такі слова: Людський Син має бути виданий у руки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 розуміли цього, бо були закритими ці слова, щоб збагнути їх. Та боялися запитати його про ці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спало їм на думку: хто з них був би найбільший?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Ісус, знаючи думку їхнього серця, взяв дитину, поставив її коло себе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прийме цю дитину в моє Ім'я, той і мене прийме; а як хто мене прийме, той прийме того, хто мене послав: бо хто найменший між вами, той є великий.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Іван сказав: Наставнику, бачили ми одного, що твоїм ім'ям виганяв бісів, а ми забороняли йому, бо він не ходить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Ісус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забороняйте, бо хто не проти вас, той за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наближалися дні його відходу, він твердо постановив іти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Послав послів перед собою. І, вийшовши, прибули вони до самарянського села, щоб приготувати йому ночівлю.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 не прийняли його, оскільки він ішов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Побачивши, учні Яків та Іван сказали: Господи, хочеш, ми скажемо, щоб вогонь зійшов з неба і знищив їх [так, як зробив Ілля]?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Повернувшись до них, заборонив їм [і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знаєте, якого ви духа; бо Людський Син прийшов не губити людські душі, а рятувати їх</w:t>
      </w:r>
      <w:r>
        <w:rPr>
          <w:rFonts w:ascii="Times New Roman" w:eastAsia="Times New Roman" w:hAnsi="Times New Roman" w:cs="Times New Roman"/>
          <w:noProof w:val="0"/>
          <w:sz w:val="24"/>
        </w:rPr>
        <w:t>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до іншого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ішли вони, в дорозі один сказав до нього: Я піду за тобою, куди тільки ти підеш, [Господи].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відповів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Лисиці мають нори, а птахи небесні - гнізда; Син же Людський не має де й голови прихилити.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до іншого: Іди за мною. А той відповів: Господи, дозволь мені спочатку піти й поховати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Лиши мертвим ховати своїх мерців, а ти йди та сповіщай Боже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інший сказав був: Я піду за тобою, Господи, але спочатку дозволь мені попрощатися з домашніми.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відповів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Жоден, що поклав руку на плуг і озирається назад, не годиться для Божого Царства.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того призначив Господь інших сімдесят двох і послав їх по два поперед себе до кожного міста й місцевості, куди сам мав 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Жниво велике, а женців мало; тож благайте Господаря жнива, щоб вивів робітників на своє жниво.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Ідіть: оце посилаю вас, як ягнят між вовками.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несіть ні торби, ні палиці, ні взуття; нікого в дорозі не вітайте.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 якої ж тільки оселі ввійдете, перше кажіть: Мир дому цьому!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буде там син миру, спочине на ній мир ваш; коли ж ні, - до вас повернеться.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 тій же оселі перебувайте, їжте й пийте, що там є, бо робітник гідний винагороди своєї. Не переходьте з дому в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 яке тільки місто ввійдете і де приймуть вас, їжте те, що дадуть вам;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лікуйте недужих, які там є, кажіть їм: Наблизилося до вас Боже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А коли в якесь місто прийдете і вас не приймуть, вийдіть на вулицю його та й скажіть: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Навіть порох, що прилип нам до ніг із вашого міста, струшуємо. Але знайте: наблизилось [до вас] Боже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що содомцям того дня буде легше, ніж містові цьому.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тобі, Хоразине, горе тобі, Витсаїдо: бо якби в Тирі й Сидоні сталися чуда, які сталися у вас, вони давно вже покаялися б, сидячи у волосяниці та в попелі.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Однак Тиру й Сидону на суді буде легше, ніж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ти, Капернауме, чи ж до неба піднесешся, - до аду зійдеш!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слухає вас, - той мене слухає; і хто гордує вами, - мною гордує; хто ж гордує мною, гордує тим, хто послав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Повернулися сімдесят два з радістю, кажучи: Господи, навіть біси коряться нам через твоє ім'я.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Бачив я сатану, що, наче блискавка, з неба впав.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дав я вам владу наступати на зміїв і скорпіонів, на всю ворожу силу, - і ніщо вам не пошкодить.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Одначе не радійте тим, що вам підкоряються духи, але радійте, що імена ваші записані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Тієї години [Ісус] звеселився Святим Духом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Прославляю тебе, Батьку, Господи неба й землі, бо приховав ти це від премудрих та розумних і відкрив те немовлятам. Так, Батьку, бо так було тобі до вподоби.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[Звернувшись до учнів, сказав]: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Усе мені передав мій Батько; і ніхто не знає, хто Син, хіба тільки Батько; і хто є Батько, - хіба тільки Син, - і кому захоче Син відкрити.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Звернувшись до учнів на самоті,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очі, що бачать те, що бачите 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що численні пророки й царі бажали б бачити те, що ви бачите, - але не побачили; і почути те, що ви чуєте, - але не почули.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один законник підвівся і сказав, випробовуючи його: Учителю, що маю зробити, щоб мати вічне життя?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відповів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в законі написано? Як читаєш?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 у відповідь сказав: Люби Господа Бога свого всім серцем своїм, і всією душею своєю, і всією силою своєю, і всією думкою своєю, і ближнього свого, як самого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Правильно ти відповів. Роби це, - і житимеш.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бажаючи виправдати себе, сказав до Ісуса: А хто є моїм ближнім?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Один чоловік ішов з Єрусалима до Єрихона і потрапив до розбійників, що обібрали його й завдали йому ран та й відійшли, залишивши його ледве живим.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Проходив випадково один священик тією дорогою і, побачивши його, обминув;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само ж і левит, бувши на тому місці, поглянув і обминув.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якийсь самарянець, проходячи, наблизився до нього і, побачивши, змилосердився.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Підійшов, перев'язав його рани, зливши на них олію і вино. Посадовив його на худобину, привіз до гостиниці і подбав за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на другий день, [як відходив], вийняв два динарії, дав власникові гостиниці і сказав: Дбай про нього, а якщо більше витратиш, то віддам тобі, коли повертатимусь.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Кого з цих трьох ти вважаєш ближнім того, який попався розбійникам?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відповів: Того, що змилосердився над ним. Сказав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 й роби так само.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ішли вони [і] сам він увійшов до якогось села, то одна жінка, на ім'я Марта, прийняла його [до своєї оселі].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Мала вона сестру, що звалася Марією, яка, сівши біля ніг Господа, слухала його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Марта клопоталась про все приготуванням; спинившись, сказала: Господи, чи тобі байдуже, що моя сестра залишила мене саму служити? Скажи їй, щоб мені допомогла?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Господь сказав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Марто, Марто, ти журишся і клопочешся багато чим,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потрібне - одне. Марія ж обрала кращу частку, яка не відбереться від неї.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він молився в одному місці і коли закінчив, то сказав до нього один з його учнів: Господи, навчи нас молитися, як ото Іван навчив своїх учнів.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молитеся, то кажіть: Батьку [наш, що на небі,] нехай святиться Ім'я твоє; нехай прийде Царство твоє; [нехай буде твоя воля, як на небі, так і на землі].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Хліб наш насущний давай нам щодня,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прости нам наші гріхи, як і ми самі прощаємо кожному винуватцю нашому, і не введи нас у випробування, [але визволи нас від лукавого].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з вас, маючи друга, піде до нього опівночі і скаже йому: Друже, позич мені три хліби,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приятель мій прийшов з дороги до мене і не маю що дати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той із середини у відповідь каже: Не турбуй мене; уже двері замкнені і діти мої зі мною на ліжку; не можу встати й дати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якщо він не встане й не дасть йому заради дружби, то за докучання встане і дасть йому, скільки той потребує.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кажу вам, просіть і дасться вам, шукайте і знайдете, стукайте і відчинять вам;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кожний, хто просить, одержує, хто шукає, знаходить, тому, хто стукає, відчинять.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в якогось із вас, батьків, попросить син [хліба, то чи подасте йому камінь? Або] риби, - чи замість риби подасте йому змію?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 коли попросить яйце, чи подасте йому скорпіона?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якщо ви, бувши злими, вмієте добрі дари давати вашим дітям, то наскільки більше Небесний Батько дасть Святого Духа тим, які в нього просять?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виганяв біса, що був німий. Сталося так, коли біс вийшов, німий заговорив, - а люди дивувалися.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ж з них сказали: Вельзевулом - князем бісівським - бісів виганяє.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Інші ж, випробовуючи, жадали від нього знаку з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Знаючи їхні думки, 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ожне царство, що саме в собі розділилося, запустіє; і дім, що поділився, на дім же і впаде.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сатана сам у собі розділився, то як стоятиме його царство? Кажете, нібито я Вельзевулом виганяю бісів.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я Вельзевулом виганяю бісів, то чим сини ваші виганяють? Отож, вони будуть вам суддями.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я Божим пальцем виганяю бісів, то Боже Царство вже прийшло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сильний, озброївшись, стереже свій двір, - його майно в безпеці.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хто дужчий від нього нападе й переможе його, то забере всю його зброю, на яку покладався, і роздасть свою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не зі мною, той проти мене; і хто не збирає зі мною, той розкидає.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нечистий дух виходить з людини, то блукає безводними місцями, шукаючи спокою і не знаходячи. Тоді каже: Повернуся до своєї хати, звідки я вийшов.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І, повернувшись, знаходить її заметеною та прибраною.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йде, бере сім інших духів, лукавіших від себе, і, ввійшовши, живуть там. І стає останнє тій людині гіршим від попереднього.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що коли мовив він це, якась жінка з юрби, піднісши голос, сказала йому: Блаженне лоно, яке носило тебе, і груди, які ти ссав.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відказав: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 правді блаженні ті, що слухають Боже слово і бережуть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як збиралися люди, почав говорити: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Цей рід - лукавий: знаку шукає, та знак не дасться йому - хіба що знак [пророка] Йони.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 Йона став знаком для ніневітян, таким буде й Син Людський для цього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Цариця південна стане на суд з мужами цього роду і засудить їх, бо вона прийшла з кінця світу, щоб послухати Соломонову мудрість. А ось тут є більший від Соломона.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Мужі ніневійські стануть на суд із цим родом і засудять його, бо вони покаялися після проповіді Йони; а ось тут є більший від Йони.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Запаливши світильник, ніхто не ставить його в сховок ані під посуд, - але на свічник, щоб ті, що входять, бачили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Світильником тіла є твоє око. Коли твоє око буде просте, то й усе твоє тіло буде світле; коли ж лукаве буде, то й твоє тіло буде темне.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пильнуй, щоб світло, яке в тобі, не стало темрявою.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коли все твоє тіло світле і не має жодної частини темряви, то все буде світле, наче світильник осяяв тебе блиском.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говорив, один фарисей благав його пообідати в нього. Він прийшов і сів до столу.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Фарисей же, побачивши, здивувався, що перед обідом він не обмився.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Господь промовив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Тепер ви, фарисеї, чистите зовнішність склянки та полумиска, а ваше нутро повне здирства й лукавства.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Нерозумні, чи не той, хто створив зовнішнє, створив і внутрішнє?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із внутрішнього давайте милостиню, і все вам буде чисте.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фарисеям, бо ви даєте десятину з м'яти й рути та всякого зілля, але обминаєте суд і Божу любов; і це належить робити, і того не лишати.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фарисеям, бо ви любите перші сидіння в синаґоґах і вітання на торговищах.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[книжники і фарисеї - лицеміри], бо ви наче непомітні гроби - люди по них ходять і не знають 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один із законників каже йому: Учителю, кажучи так, ти ображаєш і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й вам, законникам, бо ви накладаєте на людей тягарі, що їх важко носити, а самі й одним пальцем своїм не доторкуєтеся до тягарів.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бо будуєте надгробки пророкам, а батьки ваші повбивали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свідчите і схвалюєте вчинки своїх батьків, бо ті ж повбивали їх, а ви будуєте [їм надгробки].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Через те й Божа мудрість сказала: Пошлю до них пророків та апостолів, і з них декого уб'ють і переслідуватимуть,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від цього роду домагатися крови всіх пророків, що пролита від створення світу,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 крови Авеля до крови Захарія, що загинув між вівтарем і храмом; так, кажу вам, - вимагатиметься від цього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законникам, бо ви взяли ключ розуміння: самі не ввійшли і тим, що входять, перешкодили.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він виходив звідти, почали книжники і фарисеї дуже нападати і дуже випитувати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сподіваючись зловити його на слові, [щоб звинуватити його].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Щойно довкола них зібрався такий натовп людей, що аж напирали одне на одного, - почав говорити - передусім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 закваски фарисейської, якою є лицемірство.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немає нічого прихованого, яке б не відкрилося, ані таємного, яке б не стало явним.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 все, що в темряві сказали ви, - при світлі почується; що на вухо прошептали ви в кімнатах, - буде проголошене з дахів.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друзям моїм: Не бійтися тих, що вбивають тіло, а і після цього не можуть більше нічого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Скажу вам, кого боятися: Бійтеся того, хто має владу після вбиття ще й у геєнну вкинути. Так, кажу вам: Того бійтеся.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п'ять горобців продають за два асарії? І жоден з них не забутий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Адже навіть волосся на вашій голові всеньке полічене. Не бійтеся: Ви кращі від багатьох горобців.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вам: Кожного, хто визнає мене перед людьми, - Син Людський визнає перед Божими ангелами;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хто зречеться мене перед людьми, того й Він зречеться перед Божими ангелами.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Кожному, хто скаже слово проти Людського Сина, - пробачиться; а тому, хто зневажить Святого Духа, - не пробачиться.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приведуть вас до синаґоґ, до урядів, до влади, - не журіться тим, як або що треба відповідати, або що сказати;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Святий Дух навчить вас у ту мить, що треба сказати.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Озвався до нього хтось із юрби: Учителю, скажи моєму братові, щоб він поділився зі мною спадщиною.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відповів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Чоловіче, а хто мене поставив суддею або ділителем над вами?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Глядіть і стережіться всякої захланности, бо не від нагромаджень і не від маєтку залежить життя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Розповів їм притчу,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 одного багатого чоловіка добре вродила нива.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думав він, кажучи сам до себе: Що робити, коли не маю куди зібрати врожаю?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сказав: Оце зроблю так - розвалю свої клуні, збудую більші, зберу туди все [моє] збіжжя та мої добра,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скажу своїй душі: Душе, маєш вдосталь добра, зібраного на багато років: спочивай, їж, пий, веселися.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Бог до нього мовив: Нерозумний, цієї ночі душу твою зажадають від тебе; а те, що ти приготував, - кому воно буде?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буває із тим, хто збирає для себе, але не багатіє в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додав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Через це кажу вам: Не журіться душею, що їстимете, ні тілом, у що зодягнетеся.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Душа більша від їжі, а тіло - від одягу.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Дивіться на ворон, які не сіють, не жнуть, не мають ні комори, ні клуні, - а Бог годує їх. Наскільки ж більше за птахів ви варті.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з вас, журячись, зможе додати до свого росту хоч [один] лікоть?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навіть такого найменшого не можете, то чому про інше журитесь?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Дивіться на лілеї, як ростуть: не тчуть, не прядуть; але скажу ж вам, що й Соломон у всій своїй славі не вдягався так, як одна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траву, що нині на полі, а завтра її до печі укидають, Бог отак одягає, то наскільки більше одягне вас, маловіри?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шукайте, що їстимете та питимете, не клопочіться.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Цього всього шукають народи світу; ваш же Батько знає, чого потребуєте.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Шукайте Царства його, - а все це вам додасться.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бійся, мале стадо, бо зволив Батько ваш дати вам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Продайте ваші маєтки, роздайте милостиню: зробіть собі такі гамани, що не старіються; такий скарб, що не зменшується на небі, де злодій не підкрадається, де міль не точить;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де є скарб ваш, там буде і ваше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Хай будуть підперезані ваші стегна і хай пломеніють ваші світильники;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будьте подібні до людей, які очікують свого пана, коли той повернеться з весілля; як прийде й постукає, то зараз же відчинити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ті раби, пан яких, прийшовши, застане їх на сторожі; щиру правду кажу вам, що підпережеться, посадить їх і, підійшовши, послужить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прийде і в другу і в третю сторожу і знайде їх так само, - то блаженні вони.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Знайте, що якби господар знав, якої миті злодій підкрадеться, то [пильнував би, і] не дав би вдертися до своєї 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Отож і ви будьте готові, бо саме в ту годину, в яку не сподіваєтеся, - прийде Син Людський.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Озвався Петро: Господи, чи цю притчу розповідаєш лише нам, чи всім?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є вірним, мудрим управителем, якого Господь поставив над своєю челяддю, щоб давав своєчасно мірку пшениці?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Блаженний той раб, якого пан його, прийшовши, знайде, що чинить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Правду кажу вам, що такого над усім маєтком своїм поставить.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ж скаже раб той собі в серці: Бариться мій пан, не приходить, - і почне бити слуг та служниць, їсти, пити і впиватися;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прийде пан того раба в день, коли не сподівався, і в годину, якої не знав, - і розітне його і призначить йому долю разом з невірними.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 же раб, що знав волю свого пана, але не приготовився, не зробив згідно з його волею, - буде тяжко битий;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 же, що не знав, але зробив щось гідне покарання, - буде мало битий. Кожному, кому дано багато, - багато й вимагатиметься від нього; а кому багато повірено, - ще більше вимагатимуть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прийшов вогонь кинути на землю і хочу, щоб він уже розгорівся.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Хрещенням маю хреститися, - і як я втримаюся, доки не сповниться.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думаєте, що я прийшов мир дати на землю? Ні, кажу вам, - поділ.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будуть відтепер п'ять в одній оселі поділені: троє проти двох і двоє - проти трьох.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Розділиться батько з сином і син - з батьком, мати з дочкою, а дочка - з матір'ю; свекруха з своєю невісткою, а невістка - із [своєю] свекрухою.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Казав він і натовпам: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побачите хмару, що сходить із заходу, одразу кажете, що насувається дощ, - і так стається.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вітер південний віє, кажете, що буде спека, - станеться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Лицеміри, вид неба й землі вмієте розпізнавати, чому ж не вмієте розпізнавати теперішнього часу?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самі від себе не судите, що є справедливе?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йдеш зі своїм противником до князя, то завдай собі труда в дорозі звільнитися від нього, щоб часом не притягнув тебе до судді, а суддя не видав тебе слузі, а слуга не посадив тебе до в'язниці.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тобі, що не вийдеш звідти доти, доки не віддаси останньої лепти.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 часом прийшли деякі й розповіли йому про галилейців, кров яких Пилат змішав з їхніми жертвами.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[Ісус]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ви думаєте, що ці галилейці були грішніші від інших галилейців, що таке потерпіли?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Ні, кажу вам: бо якщо не покаєтеся, то всі так само згинете.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 ті вісімнадцять, на яких упала вежа силоамська і побила їх, чи думаєте, що вони були більше винні від усіх людей, що жили в Єрусалимі?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Ні, кажу вам; тому якщо не покаєтеся, то всі отак згинете.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розповів оцю притчу: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Один чоловік мав у своєму винограднику смоковницю і прийшов шукати на ній плоду, але не знайшов.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Сказав виноградареві: Ось уже третій рік, як приходжу шукати плоду на цій смоковниці і не знаходжу; тому зрубай її, навіщо землю марнує?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він у відповідь каже йому: Господи, лиши її ще цього року, доки не обкопаю довкола неї та не підсиплю гноєм,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то, може, зродить плід, а коли ні, наступного року зрубаєш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навчав він в одній із синаґоґ у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Була там одна жінка, що мала духа недуги років вісімнадцять, була згорблена і не могла випростатися.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 її, Ісус прикликав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Жінко, ти звільнена від своєї недуги.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Поклав на неї руки - і враз випросталася та й стала прославляти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Озвався старший синаґоґи, обурений тим, що Ісус вилікував у суботу, і сказав до юрби, що є шість днів, у які належить працювати, тож приходьте тоді, лікуйтесь, а не дня суботнього.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Господь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Лицеміре, чи не кожний з вас у суботу відв'язує вола або осла від ясел і веде напувати?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цю дочку Авраамову, яку зв'язав сатана ось уже вісімнадцятий рік, чи не годиться звільнити від цього пута в день суботи?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він це казав, засоромилися всі, що противилися йому, і вся юрба раділа всьому тому славному, що він чинив.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 кого подібне Боже Царство і до чого його прирівняю?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Подібне воно до зерна гірчиці, яке людина взяла і вкинула в свій город. І воно виросло і стало [великим] деревом, і птахи небесні оселилися в його галуззі.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знову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 чого прирівняю Боже Царство?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Подібне воно до закваски, що його бере жінка, покладе на три мірки борошна, доки не вкисне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проходив містами й селами і навчав, ідучи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йому хтось: Господи, чи мало є тих, що спасаються? Він відповів їм: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Намагайтеся ввійти через тісні двері, бо багато хто, кажу вам, силкуватиметься ввійти, та не зможе.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устане Господар і замкне двері, ви станете знадвору й стукатимете в двері, кажучи: Господи, [Господи], відчини нам! А він у відповідь скаже вам: Я не знаю вас, звідки ви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почнете казати: Ми їли й пили перед тобою і ти навчав на наших площах.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він відповість вам і скаже: Я не знаю вас, звідки ви; відійдіть від мене всі, що чините несправедливість.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Тут буде плач і скрегіт зубів, - коли побачите Авраама, Ісаака, Якова і всіх пророків у Царстві Божім, а себе - вигнаними геть.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прийдуть зі сходу, із заходу, з півночі, з півдня і засядуть у Царстві Божім.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тоді останні будуть першими і перші будуть останніми.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Тієї години підійшли деякі з фарисеїв і сказали йому: Вийди і йди геть звідси, бо Ірод хоче тебе вбити.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відповів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і скажіть цьому лисові: ось виганяю бісів і лікую сьогодні й завтра, а третього дня закінчу.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Однак мені треба ходити сьогодні та завтра і наступного дня, бо неможливо, щоб пророк згинув поза Єрусалимом.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Єрусалиме, Єрусалиме, що вбиваєш пророків і камінням побиваєш посланих до тебе! Скільки разів хотів я позбирати твоїх дітей, як квочка свій виводок під крила, - а ви не схотіли.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 залишається вам дім ваш порожнім. Кажу вам, що не побачите мене, доки не станеться, коли скажете: Благословенний, хто йде в ім'я Господнє!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він увійшов у суботу до будинку якогось начальника фарисейського їсти хліб, то вони назирали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ось, перед ним був один чоловік, хворий на водянку.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Озвавшись, Ісус сказав до законників і фарисеїв: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 суботу годиться оздоровляти чи 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промовчали. А він, доторкнувшись, оздоровив його й відпустив.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син або віл в когось із вас у криницю впаде, хіба не витягнете зараз же - у день суботній?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змогли відповісти на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як він спостеріг, що вони собі перші місця вибирали, розповів запрошеним притчу, кажучи їм: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будеш запрошений кимось на весілля, не сідай на перше місце, щоб часом хто поважніший від тебе не трапився між запрошеними,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щоб той, що тебе та його запросив, не прийшов і не сказав тобі: Поступися йому місцем. І тоді станеш, засоромлений, займати останнє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коли будеш запрошений, прийди, сядь на останнє місце, щоб той, хто запросив тебе, підійшов і сказав тобі: Друже, сядь вище. Тоді буде тобі честь перед усіма запрошеними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кожний, хто підноситься, буде понижений, а хто понижується, буде піднесений.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Говорив же й до того, хто запросив його: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справляєш обід або вечерю, не запрошуй своїх друзів, ані своїх братів, ані своїх родичів, ані багатих сусідів, щоб так само й вони тебе не запросили, - і в цьому буде тобі винагорода.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Але коли влаштовуєш гостину, клич бідних, слабких, кривих, сліпих: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будеш блаженний, бо не мають чим тобі віддати; віддасться ж тобі у воскресіння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один із тих, що сиділи при столі, сказав йому: Блаженний той, хто їстиме хліб у Божім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Один чоловік справляв велику вечерю і запросив багатьох;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послав раба свого під час вечері, щоб сказали запрошеним: Ідіть, бо вже [все] готове.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враз усі почали відмовлятися. Перший сказав йому: Поле купив я, потрібно мені піти й побачити його; благаю тебе, вважай мене за виправданого.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другий сказав: Купив я п'ять пар волів і йду випробувати їх; благаю тебе, вважай мене за виправданого.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Ще один сказав: Я одружився і через те не можу прийти.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Повернувся раб і розповів це своєму панові. Тоді пан, розгнівавшись, сказав своєму рабові: Мерщій виходь на площі й вулиці міста і приведи сюди вбогих, калік, сліпих, кривих.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сказав раб: Пане, сталося так, як наказав ти, і ще є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Сказав пан до раба: Вийди на шляхи, на загороди, змушуй увійти, щоб наповнився мій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що жоден з тих раніше запрошених мужів не скуштує моєї вечері. [Бо багато покликаних, та мало вибраних].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Ішли за ним численні юрби: обернувшись, він сказав до них: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йде до мене і не зненавидить свого батька та матері, дружини і дітей, братів та сестер, ще й душу свою, не може бути моїм учнем.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не несе свого хреста і не йде слідом за мною, не може бути моїм учнем.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хто з вас, бажаючи вежу збудувати, спочатку не сяде й не полічить коштів, чи вистачить, щоб докінчити?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Щоб, коли покладе основу й не зможе докінчити, всі, хто побачить, не почали сміятися з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кажучи, що цей чоловік почав будувати і не міг закінчити.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 який цар, ідучи на бій проти іншого царя, перше не сяде порадитися, чи під силу йому з десятьма тисячами зустріти того, хто йде з двадцятьма тисячами проти нього?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ні, то як той ще далеко, шле до нього посольство та просить замирення.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ото й кожен із вас, хто не зречеться всього свого майна, не може бути моїм учнем.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сіль - добра річ, але коли сіль звітріє, чим посолите?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 на землю, ні на гній вона не придатна - її висипають геть. Хто має вуха, щоб слухати, нехай слухає!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Наближалися до нього всі митники і грішники, щоб послухати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нарікали фарисеї та книжники, кажучи, що він грішників приймає і з ними їсть.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розповів їм ось таку притчу,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Який чоловік із вас, маючи сто овець і загубивши одну з них, не лишає дев'яносто дев'ять у пустині та не йде за тією, що загубилася, доки не знайде її?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І, знайшовши, кладе на свої рамена, радіючи,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і, прийшовши до хати, скликає друзів та сусідів, кажучи їм: Радійте зі мною, бо я знайшов мою вівцю, що загубилася.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що за одного грішника, який покається, радість на небі буде більша, ніж за дев'яноста дев'ятьма праведниками, які не потребують покаяння.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 яка жінка, маючи десять драхм, якщо загубила одну драхму, не запалює світильника і не замітає хати, шукаючи пильно, доки не знайде?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І, знайшовши, скликає приятельок та сусідів, кажучи: Радійте зі мною, бо я знайшла драхму, що загубилася.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Такою, кажу вам, буває радість у Божих ангелів за одного грішника, який кається.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розповів: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Один чоловік мав двох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сказав молодший з них до батька: Батьку, дай належну мені частину майна. І той поділив між ними майно.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через кілька днів забравши все, молодший син подався до далекого краю і там змарнував своє майно, живучи розпусно.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змарнував усе, настав великий голод у тому краї, і він став бідувати.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Пішов він та й пристав до одного з жителів тієї землі; той послав його на свої поля пасти свиней.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бажав він втамувати свій голод жолудями, що їх їли свині, але ніхто йому не давав.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Опам'ятавшись, він сказав: Скільки лишається хліба в наймитів мого батька, а я ж тут гину з голоду.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Устану, піду до свого батька і скажу йому: Батьку, я прогрішився перед небом і перед тобою,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вже не гідний зватися твоїм сином; прийми ж мене як одного з твоїх наймитів.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Вставши, пішов до свого батька. Коли він був ще далеко, батько побачив його і змилосердився; побігши, впав йому на шию і поцілував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Син сказав йому: Батьку, я прогрішився перед небом і перед тобою; я вже не гідний зватися сином твоїм.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батько сказав до своїх рабів: Негайно принесіть найкращий одяг і зодягніть його, дайте перстень йому на руку і взуття на ноги;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приведіть теля відгодоване та заколіть; будемо їсти й веселитися,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цей мій син був мертвий - і ожив, пропав був - і знайшовся. І почали веселитися.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його старший син був на полі. Коли, ідучи, наблизився до хати, почув співи й танці.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Покликавши одного зі слуг, спитав, що ж то таке.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 сказав йому: Це твій брат повернувся, і твій батько заколов відгодоване теля, бо здоровим його прийняв.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Розгнівався ж він і не хотів увійти; його батько вийшов та вмовляв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він у відповідь сказав своєму батькові: Ось, стільки літ я тобі служу, ніколи не переступав твоєї заповіді, а ти мені не дав і козеняти, щоб я повеселився з моїми друзями.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цей твій син, що змарнував твоє майно з блудницями, повернувся, ти заколов йому відгодоване 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він сказав йому: Дитино, ти завжди зі мною, і все моє - твоє;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тут треба було таки веселитися і зрадіти, бо цей твій брат був мертвий - і ожив, пропав був - і знайшовся.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Говорив же і до учнів: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Був один багатий чоловік, що мав управителя; на нього нарікали, нібито він розтрачує його майно.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Покликавши його, сказав до нього: Що оце я чую про тебе? Дай звіт за своє врядування, бо більше не зможеш управляти.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Став міркувати собі управитель: Що маю робити, - мій пан забирає від мене управління? Копати не можу, жебракувати соромлюся.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Знаю, що зроблю: коли буду відсторонений від управління, то хай приймуть мене до своїх осель.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І, покликавши кожного з боржників свого пана, спитав першого: Скільки винен ти моєму панові?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 відповів: Сто мір оливи. І сказав він йому: Візьми свою розписку, швидко сідай і напиши: п'ятдесят.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Потім спитав другого: А ти скільки винен? Той сказав: Сто мір пшениці. Каже йому: Візьми свою розписку й напиши: вісімдесят.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похвалив пан несправедливого управителя, бо той мудро зробив. Бо сини цього світу мудріші від синів світла в своєму 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 вам кажу: Набувайте собі друзів з мамони неправди, щоб коли вона зникне, - прийняли вас до вічних осель.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Вірний у найменшому - і у великому вірний; несправедливий у найменшому - і у великому несправедливий.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коли в неправдивім майні ви не були вірні, то хто вам довірить правдиве?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в чужому ви не були вірні, то хто вам дасть ваше?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Жоден раб не може двом панам служити: або одного зненавидить, а другого полюбить; або одного держатиметься, а другого нехтуватиме. Не можете служити Богові й мамоні.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Чули все це фарисеї, що були грошолюбці, - і сміялися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вдаєте себе за праведних перед людьми; Бог же знає ваші серця, бо те, що в людях високе, - мерзенне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Закон і пророки були до Івана. Відтоді благовіститься Боже Царство і кожний його здобуває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Швидше небо й земля минуться, ніж пропаде хоч одна риска із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Кожен, хто залишає свою дружину й бере іншу, чинить перелюб; а хто одружується з відпущеною від чоловіка, - теж перелюб чинить,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Один чоловік був багатий, зодягався в багряницю та висон і розкішно бенкетував щодня.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другий - бідний, на ім'я Лазар, лежав перед його ворітьми в струпах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бажав насититися тим, що падало зі столу багатого; пси, приходячи, облизували його рани.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Сталося, що бідний помер, і понесли його ангели на лоно Авраамове; помер же й багатий і його поховали.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терплячи муки пекла, він звів свої очі й побачив здаля Авраама та Лазаря на його 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закричав, кажучи: Батьку Аврааме, помилуй мене і пошли Лазаря, щоб змочив кінчик пальця свого в воді й охолодив мій язик, бо мучуся в цьому полум'ї.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Авраам же промовив: Дитино, згадай, як ти одержував добра свої за свого життя, а Лазар - одне лихо. А тепер тут тішиться він, ти ж мучишся.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І, крім усього цього, між нами й вами лежить безодня велика, щоб ті, що хочуть перейти звідси до вас, не змогли, ані звідти до нас не переходили.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Сказав же: Благаю тебе, батьку, пошли ти його до оселі мого батька,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маю п'ятьох братів, засвідчити їм, щоб і вони не прийшли на це місце страждань.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Авраам відповів: Мають Мойсея та пророків: хай їх слухають.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він вів далі: Ні, батьку Аврааме, коли ж хто з мертвих прийде до них, то покаються.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же сказав йому: Якщо Мойсея і пророків не слухають, не повірять і тим, хто з мертвих воскресне.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Промовив до своїх учнів: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Неможливо, щоб спокуси не прийшли; та горе ж тому, через кого вони приходять;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йому було б краще, коли б він наклав ослячі жорна на свою шию і був укинений у море, ніж щоб спокусив одного з цих малих.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Пильнуйте за собою. Коли згрішить твій брат, - докори йому; а коли покається, - вибач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сім разів на день провиниться проти тебе і сім разів [на день] звернеться до тебе, кажучи: Каюся, - вибач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апостоли Господеві: Додай нам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Господь відказав: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б ви мали віру, хоч як зерно гірчиці, і повеліли б цій шовковиці: Вирвися з корінням і посадися в морі, - то послухала б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ж із вас, маючи раба, що оре або пасе, скаже йому, як він прийде з поля: Негайно йди та сідай до столу?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чи не скаже йому: Приготуй щось повечеряти, підпережись і прислуговуй, поки я їстиму й питиму, а потім їстимеш і питимеш 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подякує рабові, що виконав наказане? [Не думаю.]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і ви, коли зробите все наказане вам, кажіть: Ми, нікчемні раби, зробили те, що мали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ішов він до Єрусалима, то переходив через Самарію і Галилею.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уходив він до одного села, зустріли його десять прокажених мужів, які стали здалека.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піднесли голос, кажучи: Ісусе, наставнику, помилуй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 їх, він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Підіть і покажіться священикам.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сталося так, що коли вони йшли, - очистились.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з них, побачивши, що видужав, повернувся, прославляючи Бога гучним голосом,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упав обличам до ніг його, дякуючи йому; це був самарянин.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десять очистилось? А дев'ять же де?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здогадалися повернутися, щоб віддати славу Богові, - а тільки цей чужинець?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Підведися і йди; твоя віра тебе врятувала.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як фарисеї запитали: Коли прийде Боже Царство? - відповів їм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Боже Царство не прийде з розголосом,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не скажуть: ось тут або там; бо Боже Царство всередині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до учнів: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Прийдуть дні, коли забажаєте бачити один з днів Людського Сина, - та не побачите.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скажуть вам: ось тут або: ось там - не йдіть і не наздоганяйте.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 блискавка, що блискає і світить від краю до краю неба, - так буде і Людський Син свого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Спочатку треба, щоб він багато потерпів і був спокушений цим 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І як було за днів Ноя, так буде і за днів Людського Сина: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їли, пили, женилися, виходили заміж до дня, коли ввійшов Ной до ковчега, і настав потоп, і вигубив усіх.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Так само, як було за днів Лота: їли, пили, купували, продавали, садили, будували: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того дня, коли Лот вийшов від Содома, упала сірка і вогонь з неба і вигубили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буде в день, коли з'явиться Людський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Того дня, хто буде на даху, а посуд його в хаті, хай не злазить узяти його; а хто на полі, також хай не повертається назад.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Згадайте Лотову дружину.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лиш прагнутиме душу свою врятувати, погубить її, а хто погубить, той оживить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вам: тієї ночі будуть двоє на одному ліжку - один візьметься, а другий лишиться;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будуть дві разом молоти - одна візьметься, а друга лишиться.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[Два будуть на полі - один візьметься, а другий лишиться.]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кажуть йому у відповідь: Де, Господи? А він відказав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Де труп, там зберуться і орли.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розповів їм притчу, як треба завжди молитися і не занепадати духом,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Був один суддя в якомусь місті, що Бога не боявся і людей не соромився.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Була ж у тому місті вдова, що приходила до нього й казала: Захисти мене від мого супротивника.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він не хотів того досить тривалий час. Згодом сказав собі: Хоч і Бога не боюся, і людей не соромлюся,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через те, що мені докучає ця вдова, захищу її, щоб не приходила й не докучала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мовив Господь: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Слухайте, що каже неправедний суддя.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ж Бог не захистить своїх обранців, що кличуть до нього день і ніч, чи баритиметься до них?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вам: оборонить їх негайно. Одначе Людський Син, як прийде, то чи знайде віру на землі?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для тих, що надіються на себе, ніби вони праведні і за ніщо мають інших, розповів цю притчу: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Два чоловіки ввійшли до храму помолитися; один фарисей, а другий митник.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Фарисей, ставши, отак собі молився: Боже, дякую тобі, що я не такий, як інші люди - грабіжники, несправедливі, перелюбники, або як оцей митник;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пощу двічі на тиждень, даю десятини з усього, що надбаю.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митник, здалека стоячи, не смів навіть очей звести до неба, але бив себе в груди, кажучи: Боже, милосердний будь до мене, грішного.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що цей повернувся до своєї хати виправданий більше, ніж той; бо кожен, хто підноситься, - буде понижений; а хто себе понижує, - піднесений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Приносили ж до нього й немовлят, щоб до них доторкнувся; учні, побачивши, забороняли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покликав їх та й каже: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Пустіть, хай діти до мене приходять і не бороніть їм, бо Царство Боже - для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хто не прийме Божого Царства, як дитина, той не ввійде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його якийсь знатний, кажучи: Учителю добрий, що мені зробити, аби успадкувати вічне життя?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йому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звеш мене добрим? Ніхто не є добрий, тільки сам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Заповіді знаєш: не чини перелюбу, не вбивай, не кради, не свідчи неправдиво, шануй батька свого та матір [свою].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Усе це я виконував змолоду.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Почувши це, 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Ще одного ти не зробив: усе, що маєш, продай і роздай бідним, - і матимеш скарб на небі; і йди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почувши це, зажурився, бо був дуже багатий.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 побачив Ісус, що той зажурився, то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нелегко багатим увійти до Божого Царства;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легше верблюдові пройти через вушко голки, ніж багатому ввійти до Божого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слухали, спитали: А хто ж тоді може врятуватися?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відказав: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Неможливе для людей - можливе для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мовив Петро: Ось ми, лишивши своє, пішли за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що немає нікого, хто лишив хату, або батьків, або братів, або дружину, або дітей задля Божого Царства,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не одержував значно більше тепер, а в майбутньому - вічне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Узявши дванадцятьох, 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ідемо до Єрусалима, і довершиться все, написане пророками про Людського Сина;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він буде виданий поганам, буде висміяний, зневажений, обпльований;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збичувавши, уб'ють його; але третього дня він воскресне.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вони нічого з цього не зрозуміли; це слово було приховане від них - і не збагнули сказаного.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так, що, коли наблизився він до Єрихона, якийсь сліпець сидів при дорозі й жебрав.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юрбу, що проходила, запитав, що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Йому відказали, що проходить Ісус Назарянин.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закричав, кажучи: Ісусе, сину Давидів, помилуй мене!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йшли попереду, погрожували йому, щоб замовк, а він же ще дужче кричав: Сину Давидів, помилуй мене!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Спинившись, Ісус наказав привести його до себе. Коли він наблизився, запитав його: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хочеш, аби я для тебе зробив?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Він же сказав: Господи, щоб мені повернувся зір.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Стань видючий, твоя віра тебе врятувала.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враз прозрів і пішов за ним, прославляючи Бога. І весь народ, побачивши це, віддав хвалу Богові.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ввійшовши в місто, переходив через Єрихон.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чоловік, що звався Закхей, - він був старший над митниками і був багатий,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прагнув побачити Ісуса, хто він, але не міг через юрбу, бо мав малий зріст.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Побігши наперед, виліз на смоковницю, щоб його побачити, коли тудою проходитиме.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Прийшовши на це місце, поглянув Ісус, [побачив його і] сказав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Закхею, поквапся злізти, бо сьогодні мені належить бути в твоїй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поквапившись, швидко зліз і прийняв Його, радіючи.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всі очевидці нарікали, кажучи: Навіщо зайшов у гості до грішного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Став Закхей і сказав до Господа: Ось, Господи, даю бідним половину мого майна, і якщо кого чим скривдив був, повертаю вчетверо більше.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промовив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Сьогодні спасіння завітало до цієї оселі, бо й він син Авраамів;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Людський Син прийшов знайти та врятувати те, що загинуло.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слухали це, розповів ще одну притчу; бо він був близько до Єрусалима, а вони сподівалися, що от-от має об'явитися Боже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Отже,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Один чоловік шляхетного роду пішов у далеку країну, щоб одержати собі царство й повернутися.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Покликав десятьох своїх рабів, дав їм десять мін і сказав їм: Торгуйте, доки не прийду.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 громадяни ненавиділи його і послали посольство слідом за ним, кажучи: Не хочемо, щоб він царював над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сталося, що коли він, одержавши царства, повернувся, то звелів покликати до себе тих рабів, яким дав срібло, аби довідатися, що вони вторгували.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Приходить перший і каже: Пане, міна твоя принесла десять мін.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відказав йому: Добрий рабе, гаразд, бо в малому ти був вірний, володій десятьма містами.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Прийшов другий, кажучи: Пане, міна твоя принесла п'ять мін.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Сказав же й цьому: І ти будь над п'ятьма містами.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ще один прийшов, кажучи: Пане, ось твоя міна, яку мав я відкладену в хустці.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Адже я боявся тебе, бо ти жорстока людина, береш те, чого не поклав, і жнеш те, чого не посіяв.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Каже йому: Вустами твоїми суджу тебе, лукавий рабе. Ти знав, що я жорстока людина, що беру те, чого не поклав, і що жну те, чого не посіяв.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ж не дав ти мого срібла купцям? І я, повернувшись, узяв би своє з прибутком.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тим, що стояли, сказав: Візьміть від нього міну і дайте тому, що має десять мін.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відповіли йому: Пане, він же має десять мін.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ж вам: Кожному, хто має, дасться, а від того, хто не має, і те, що має, відбереться [від нього].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тих моїх ворогів, що не хотіли, аби я царем був над ними, приведіть сюди і повбивайте їх переді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 це, пішов попереду, простуючи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наблизився він до Витфагії і Витанії, до гори, що зветься Оливна, послав двох учнів,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до села, що навпроти; ввійшовши до нього, знайдете осля прив'язане, на яке ніхто з людей ніколи не сідав; відв'яжіть його і приведіть.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хто запитає вас, навіщо відв'язуєте, то скажете [йому], що Господь його потребує.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Посланці пішли й знайшли все так, як сказав він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відв'язували осля, запитали його господарі: Навіщо відв'язуєте осля?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відказали, що Господь його потребує.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Привели осля до Ісуса і, накинувши на нього свою одіж, посадили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їхав, стелили своє вбрання на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наблизився він до підніжжя Оливної гори, численні учні почали з радістю хвалити Бога гучним голосом - за всі дива, які побачили,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Благословенний Цар, що йде в ім'я Господнє: мир на небі і слава на висотах.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деякі фарисеї з юрби сказали до нього: Учителю, заборони це своїм учням.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він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коли вони замовкнуть, кричатиме каміння.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наблизився і побачив місто, то заплакав над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Якби ти зрозуміло хоч у цей день, що потрібне для миру [твого]; тепер же це сховане від очей твоїх.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прийдуть дні на тебе - і твої вороги оточать тебе валом, візьмуть в облогу тебе, стиснуть тебе звідусюди,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розіб'ють тебе й твоїх дітей у тобі, не лишать каменя на камені в тобі, бо не зрозуміло ти часу твоїх відвідин.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Увійшовши до храму, почав виганяти тих, що продавали [в ньому й купували],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кажучи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Написано: Мій дім буде молитовним домом, а ви зробили його печерою розбійників.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навчав щодня в храмі. Архиєреї, книжники, старшини народу прагнули його погубити,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не знаходили, як це зробити, бо ввесь народ держався і слухав його.</w:t>
      </w:r>
      <w:r>
        <w:t xml:space="preserve"> 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одного дня, коли навчав він народ у храмі і благовістив, то прийшли архиєреї та книжники з старшинами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мовили до нього, кажучи: Скажи нам, якою владою ти це робиш, або хто дав тобі цю владу?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Запитаю вас і я [одне] слово, і скажіть мені: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хрещення Івана було з неба чи від людей?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міркували собі, кажучи: Коли скажемо: З неба, - відкаже: Чому ж ви не повірили йому?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скажемо: Від людей, - увесь народ поб'є нас камінням; бо переконаний, що Іван є пророк.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відповіли, що не знають ізвідки.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й я не скажу вам, якою владою це роблю.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Почав же людям розповідати таку притчу: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Один чоловік насадив виноградник, віддав його робітникам та й відбув на довший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 певну пору послав до робітників раба, щоб дали йому з виноградних плодів; а робітники, побивши його, відіслали ні з чим.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знову послав другого раба; вони й того побили, зневажили та й відіслали ні з чим.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знову послав третього: вони й цього поранили й вигнали.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Сказав тоді господар виноградника: Що маю робити? Пошлю свого улюбленого сина: чи часом, [побачивши] його, не посоромляться?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Угледівши його, робітники міркували собі, кажучи: Це спадкоємець, убиймо його, щоб спадщина стала наша.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викинувши його геть з виноградника, вбили. Що ж зробить їм господар виноградника?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Прийде й вигубить цих робітників та віддасть виноградник іншим.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Почувши, сказали: Хай цього не станеться!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же, поглянувши на них,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означає написане: камінь, що його відкинули будівничі, став наріжним?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Кожен, хто спаде на той камінь, розіб'ється; [а] на кого він сам упаде, розчавить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хотіли архиєреї та книжники прибрати його до рук тієї ж години, але злякалися народу, бо зрозуміли, що сказав цю притчу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Стежачи, послали підглядачів, які видавали себе за праведних, аби схопити його на слові та видати його урядові й владі намісника.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Запитали його, кажучи: Учителю, знаємо, що правильно говориш і навчаєш, не дивишся на обличчя, але по правді наставляєш на Божу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належить нам давати данину кесареві чи 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Зрозумівши їхнє лукавство, сказав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[Чому мене спокушуєте?]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Покажіть мені динарій: чий там образ і напис?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[Відповівши], вони сказали: Кесарів.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відказав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віддайте те, що кесареве, - кесареві, а те, що Боже, -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могли піймати його на слові перед народом і, здивувавшись його відповіддю, замовкли.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Підійшли деякі з садукеїв, - що твердять, ніби воскресіння немає, - та й запитали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Учителю, Мойсей записав нам, що коли в кого помер брат, що має дружину, а помер бездітний, то нехай його брат візьме її за дружину та відновить насіння для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було сім братів: і перший, узявши дружину, помер бездітним;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другий, [узявши дружину, також помер бездітним];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третій узяв - і так само всі семеро - жоден не лишив дітей, усі померли.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Зрештою померла й жінка.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 воскресінні котрому з них вона буде дружиною? Бо семеро мали її за дружину.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І, [відповівши], сказав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Сини цього віку женяться і виходять заміж.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ті, що будуть гідні того віку й воскреснуть з мертвих, не женяться і не виходять заміж;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більше вмерти не можуть, оскільки є рівні ангелам, є Божими синами, бувши синами воскресіння.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що мертві встають, то й Мойсей показав при кущі, коли назвав Господа Богом Авраамовим, і Богом Ісааковим, і Богом Яковим.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Бог же не є Богом мертвих, а живих, - бо всі для нього 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деякі з книжників сказали: Учителю, добре сказав 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Більше не сміли його ні про що запитувати.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він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же це кажуть, що Христос є сином Давидовим?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Таж сам Давид говорить у книзі Псалмів: Мовив Господь Господеві моєму: сядь праворуч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доки не покладу ворогів твоїх підніжком ногам твоїм.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Давид, отже, його називає Господом, як же він йому син?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весь народ слухав, казав своїм учням: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 книжників, що бажають ходити в шатах і люблять вітання на торговищах та перші сидіння в синаґоґах і перші місця на вечерях,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які з'їдають оселі вдовиць і напоказ довго моляться; вони дістануть дуже тяжке засудження.</w:t>
      </w:r>
      <w:r>
        <w:t xml:space="preserve"> 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Поглянувши, побачив тих, що вкидали свої багаті дари в скарбницю.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Помітив і одну бідну вдову, що вкидала туди дві лепти,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Щиру правду кажу вам, що ця бідна вдова більше від усіх укинула: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всі ці з свого достатку вкидали в дар [Богові], а вона зі свого нестатку вкинула все, що мала на прожиття.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коли дехто говорив про храм, що прикрашений коштовним камінням та посудом,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Настануть дні, коли з того, що бачите, не лишиться і каменя на камені, який не був би розвалений.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Запитали його, кажучи: Учителю, коли ж це буде і який знак того, коли це має статися?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Стережіться, щоб ви не були ошукані, бо багато хто прийде під моїм ім'ям, кажучи: Це я, і: Час наблизився. Не йдіть, отже, за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почуєте про війни і розрухи, - не бійтеся: бо треба, щоб це раніше сталося, але ще не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говорив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Повстане народ проти народу і царство проти царства;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будуть місцями великі землетруси, й голод, пошесті, жахи й великі знаки з неба будуть.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перед цим усім накладуть на вас свої руки і переслідуватимуть, видаючи в синаґоґи та в'язниці; поведуть вас до царів і володарів через моє ім'я;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станеться ж вам це - на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Покладіть, отже, в серцях ваших наперед не гадати, що відповідати;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 вам дам мову та мудрість, яким не зможуть протиставитись чи відповісти всі противники ваші.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Видані будете і батьками, і братами, і родиною, і друзями, і вб'ють декого з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будете зненавиджені всіма через моє ім'я.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й волосина з вашої голови не пропаде.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 вашій терпеливості здобудете свої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побачите Єрусалим, оточений вояками, тоді знайте, що наблизилось його спустошення.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ті, що в Юдеї, хай тікають у гори, а ті, що всередині, - хай виходять; ті, що в околицях, - хай не входять до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то будуть дні помсти, щоб сповнилося все написане.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ж вагітним і тим, що годуватимуть грудьми в ті дні. Бо буде велика біда на землі й гнів на цьому народі;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впадуть від вістря меча, підуть у полон до всіх народів, а Єрусалим буде потоптаний поганами, доки не скінчаться часи поган.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будуть знаки на сонці, місяці, зорях і переполох серед народів землі від раптового морського шуму та розбурхання,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люди ціпенітимуть від страху й очікування того, що надходить на всесвіт; бо небесні сили порушаться.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тоді побачать Людського Сина, що йде на хмарі з силою і великою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почнеться це збуватися, випростайтеся і піднесіть свої голови, бо наближається ваше визволення.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розповів їм притчу: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Погляньте на смоковницю і на всі дерева: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вже пускають листя, - і бачачи це, то самі знаєте, що близько літо;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і ви, коли побачите, що це збувається, - знайте, що близько Боже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не мине і рід цей, як усе станеться.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Небо й земля минуть, а мої слова не минуть.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Стережіться, щоб ваші серця не обтяжувалися ненажерством та пияцтвом і життєвими клопотами і щоб не надійшов на вас той день несподівано,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мов сітка, бо прийде він на все, що живе на поверхні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пильнуйте, постійно молітеся, щоб змогли ви уникнути всього того, що має відбутися, - і стати перед Людським Сином.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Удень він був у храмі й навчав, а вночі виходив, перебував на горі, що зветься Оливною.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Зранку всі люди приходили до нього в храм, щоб послухати його.</w:t>
      </w:r>
      <w:r>
        <w:t xml:space="preserve"> 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Наближалося свято Опрісноків, що зветься Пасхою.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Архиєреї та книжники шукали, як убити його, але боялися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сатана в Юду, званого Іскаріотом, що був із числа дванадцятьох.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пішов, домовився з архиєреями та воєводами, як його видасть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зраділи й погодились дати йому срібняків.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пристав і шукав слушного часу, щоб видати його їм без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Настав день опрісноків, коли належало жертвувати пасху.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послав він Петра й Івана, сказавши: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Підіть і приготуйте нам пасху, щоб ми її спожили.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сказали йому: Де хочеш, щоб ми приготували?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відповів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Ось, як входитимете до міста, зустріне вас чоловік, який в глечику нестиме воду; йдіть за ним до оселі, куди він увійде,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скажіть господареві оселі: Учитель питає тебе: Де світлиця, в якій споживу пасху з моїми учнями?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він вам покаже велику вистелену світлицю: там приготуйте.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рушили, знайшли, як він сказав їм, і приготували пасху.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настав час, сів до столу - і апостоли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Бажанням забажав я їсти з вами цю пасху, перш ніж піду на муки;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що вже не їстиму її, поки не сповниться в Божім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Взявши чашу та віддавши хвалу,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Візьміть її і поділіть між собою;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що не питиму відтепер з плоду лози, доки не прийде Боже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І, взявши хліб та віддавши хвалу, переломив і дав їм,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моє тіло, що за вас віддається; це робіть на спомин про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Так само й чашу по вечері,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Ця чаша - Новий Завіт у моїй крові, що за вас проливається.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і рука того, що видає мене, - зі мною, при столі.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Син Людський іде, як призначено; але горе тій людині, що його видає.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почали дошукуватися між собою, котрий з них був би тим, що це зробить.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Була й суперечка між ними, хто з них більший.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Царі народів панують над ними, а ті, що володіють ними, звуться доброчинцями.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ж не так, але більший між вами хай буде як менший, і старший - як той, що служить.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ж бо більший - той, що сидить, чи той, що служить? Чи не той, що сидить? Я ж серед вас - це той, що служить.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є ті, що лишилися зі мною при моїх випробуваннях;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 заповідаю вам так, як заповів мені мій Батько Царство,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ви їли й пили за моїм столом у моїм Царстві, щоб ви засіли на престолах судити дванадцять племен Ізраїлевих.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[Сказав же Господь]: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Симоне, Симоне, ось сатана випросив вас, щоб пересіяти, як пшеницю;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благав за тебе, щоб не забракло тобі віри; і ти, коли навернешся, зміцни своїх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 відказав йому: Господи, з тобою я готовий іти і до в'язниці, і на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тобі, Петре, не заспіває півень сьогодні, як ти тричі зречешся мене, що не знаєш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я послав вас без гамана, і без торби, і без взуття, чи чогось вам забракло?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ж сказали: Нічого.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тепер, хто має гаман, хай візьме; також і торбу; і хто не має, хай продасть свою одіж і купить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що на мені має збутися те, що написане: До злочинців зараховано його; бо і це в мені звершується.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Вони сказали: Господи, ось тут два мечі. А він відповів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Вийшовши, пішов, за звичаєм, на Оливну гору, а за ним - пішли учні.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Прийшовши на місце,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Моліться, щоб не ввійшли ви в спокусу.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сам відійшов від них, як докинути каменем, припав на коліна й молився,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Батьку, коли хочеш, зроби, щоб минула мене чаша ця; одначе хай буде не моя воля, але твоя.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З'явився ж до нього ангел з неба, який додав йому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Перебуваючи у великій тривозі, ще ревніше молився; піт його став як згустки крови, що спливали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від молитви, підійшов до учнів; знайшов їх, що вони заснули від смутку;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спите? Устаньте й моліться, щоб ви не ввійшли в спокусу.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він говорив, то вже юрба і з нею той, що зветься Юдою, один із дванадцятьох, ішов перед ними і наблизився до Ісуса, щоб поцілувати його: [бо дав їм цей знак: Кого поцілую, - той і є].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Юдо, то ти поцілунком видаєш Людського Сина?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були з ним, як побачили те, що відбувається, сказали: Господи, чи не вдарити нам мечем?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Ударив один з них архиєреєвого раба і відтяв йому праве вухо.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Озвався Ісус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Лишіть, уже досить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і, доторкнувшись до вуха, оздоровив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Ісус до тих, що прийшли по нього, - до архиєреїв, воєвод храму та старійшин: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Наче проти розбійника вийшли ви з мечами й киями?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Щодня, як я був з вами в храмі, ви не підняли рук проти мене. Але це ваша година і влада темряви.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Схопили його, повели і ввели в двір архиєрея. Петро ішов здалека.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запалили вогонь серед двору і разом сиділи, Петро сидів 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його при світлі, як сидів, якась рабиня, поглянувши на нього, сказала: І цей був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відрікся, кажучи: Жінко, я не знаю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Невдовзі другий, побачивши його, сказав: І ти з них. Петро ж сказав: Чоловіче, я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Минула приблизно одна година і ще якийсь твердив, кажучи: Справді, і цей був з ним, бо він галилеянин.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Промовив Петро: Чоловіче, не знаю, про що ти говориш. І тут же, як він говорив, заспівав півень.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Обернувшись, Господь поглянув на Петра; і Петро згадав слово Господнє, як сказав він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Перше, ніж півень сьогодні заспіває, зречешся мене тричі.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вийшовши геть, він гірко заплакав.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мужі, що держали Ісуса, глузували з нього, б'ючи;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зав'язавши йому очі, [били його по обличчю і] питали його, кажучи: Пророкуй, хто тебе вдарив?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багато іншого, зневажливого, наговорювали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настав день, зібралася рада старшин народу, архиєреїв та книжників, повели його на свої збори,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кажучи: Якщо ти Христос, то скажи нам. Він відповів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я вам скажу, не повірите;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ж запитаю, не відповісте [мені і не відпустите].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Віднині ж буде, що Людський Син сидітиме по правиці Божої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всі запитали: Чи ти Божий Син? А він їм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самі твердите, що то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Навіщо нам потрібне якесь свідчення? Ми ж самі почули з Його вуст.</w:t>
      </w:r>
      <w:r>
        <w:t xml:space="preserve"> 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всі вони, і повели його до Пилата.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Почали його оскаржувати, кажучи: Ми знайшли цього, який бунтував наш народ, забороняв давати кесареві данину, і який каже, що він Христос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Пилат запитав його, кажучи: Чи ти є цар юдеїв? Він же, відповівши,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кажеш.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сказав архиєреям та юрбі: Жодної вини я не бачу в цій людині.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іще наполегливіше твердили, кажучи, що він підбурює народ, навчає по всій Юдеї, починаючи з Галилеї і аж 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Пилат, почувши це, запитав, чи він галилеянин;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переконавшись, що є з підвладних Іродових, відіслав його до Ірода, який саме був у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Ірод, побачивши Ісуса, дуже зрадів; давно бажав його побачити, бо чув [багато] про нього і сподівався побачити від нього якийсь знак.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Ставив йому багато запитань, але він нічого йому не відповідав.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Архиєреї та книжники стояли, запопадливо оскаржуючи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Ірод зі своїми вояками, принизивши та висміявши його, одягнув у світлу одіж і повернув його до Пилата.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Стали того дня друзями Ірод і Пилат; раніше вони ворогували між собою.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Пилат, покликавши архиєреїв, начальників та народ,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до них: Привели ви мені цього чоловіка як такого, що підбурює народ. І ось я перед вами допитав, не знайшов у цій людині ніякої провини з того, що його оскаржуєте.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Також Ірод, який повернув його нам, - і він нічого гідного смерти не зробив;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тож, покаравши його, відпущу.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[Треба ж було йому кожного свята відпускати їм когось одного.]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Закричала юрба, вигукувала: Візьми цього, а відпусти Вараву;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був ув'язнений за якийсь заколот у місті і за вбивство.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заговорив до них Пилат, бажаючи відпустити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кричали, кажучи: Розіпни, розіпни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утретє сказав до них: Яке ж зло він зробив? Нічого гідного смерти не знайшов я в ньому: покараю його й відпущу.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наполягали гучними голосами, вимагали його розп'яти; перемогли голоси їхні [та архиєрейські].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Пилат судив згідно з їхніми вимогами: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відпустив того, за якого вони просили, - що за бунт і вбивство був посаджений до в'язниці. Ісуса ж видав на їхню волю.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повели його. Взявши якогось Симона з Киринеї, що йшов із поля, завдали йому нести хрест за Ісусом.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Ішла ж за ним велика юрба народу та жінки, які голосили й оплакували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Повернувшись до них,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Дочки єрусалимські, не плачте за мною, краще плачте за собою та своїми дітьми,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ось настають дні, коли скажуть: Блаженні неплідні, і лона, що не родили, і груди, що не годували.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почнуть казати горам: Упадіть на нас, і горбам: Покрийте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коли із зеленим деревом це роблять, то що станеться із сухим?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 з ним і інших двох злочинців, щоб 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прийшли на місце, що зветься Лобне, тут розп'яли його і злочинців - одного праворуч, а другого ліворуч.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говорив: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Батьку, прости їм, бо вони не знають, що роблять.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А ті, що ділили його одіж, кидали жеребки.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народ стояв і дивився. Насміхалися і начальники [з ними], кажучи: Інших рятував, - хай же порятує і себе самого, якщо він Христос, Божий обранець.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Глузували з нього й вояки; приступали, оцет йому подавали,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Якщо ти Юдейський Цар, порятуй себе сам.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напис, [зроблений] над ним - [письмом грецьким, латинським та гебрайським]: Це - Юдейський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із розп'ятих злочинців зневажав його, кажучи: Чи ти не Христос? Порятуй себе й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Обізвався і другий, докоряв йому, кажучи: Чи ти не боїшся Бога, коли й сам на таке засуджений?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ми - справедливо, бо дістаємо по справедливості за наші вчинки; Він же нічого злого не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додав: Ісусе, згадай мене, коли прийдеш у Царство твоє.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тобі, сьогодні зі мною будеш у раю.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настала шоста година; наступила темрява по всій землі - до дев'ятої години;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погасло сонце, а церковна завіса роздерлася навпіл.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Скрикнувши гучним голосом, Ісус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Батьку, в твої руки передаю свій дух.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Сказавши це, віддав дух.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те, що сталося, сотник прославив Бога, кажучи: Справді, цей чоловік був праведний.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присутні, які прийшли на це видовище, і, спостерігаючи те, що сталося, били себе в груди й верталися.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Віддалік стояли й дивилися всі його знайомі та жінки, що ішли за ним з Галилеї.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чоловік, на імя Йосип, який був радником, людина добра й праведна,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юдейського міста Ариматеї, - не пристав до ради та до їхнього діла, бо сам очікував Божого Царства;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підійшовши до Пилата, він випросив тіло Ісусове;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знявши його, обвинув полотном та поклав у висічену гробницю, до якої ніколи ніхто не був покладений.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Була п'ятниця, надходила субота.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жінки, що йшли слідом, - ті, що прибули з ним із Галилеї, - побачили гріб і як було покладене його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Повернувшись, вони приготували пахощі та миро, а в суботу спочивали, згідно із заповіддю.</w:t>
      </w:r>
      <w:r>
        <w:t xml:space="preserve"> 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Першого дня після суботи дуже рано прийшли до гробу, несучи пахощі, які приготували, [і ще дехто з ними].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Знайшли, що камінь відвалений від гробниці;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увійшовши, не знайшли тіла Господа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сталось, як безпорадні вони були в цьому, то два мужі стали біля них у блискучих одежах.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Налякалися вони й посхиляли обличчя до землі; а ті сказали до них: Чому ви шукаєте живого між мертвими?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немає тут, бо воскрес. Згадайте, як мовив вам ще, коли був у Галилеї,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Треба, щоб Людський Син був виданий у руки людей-грішників, був розп'ятий і воскрес на третій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згадали його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Повернувшись від гробу, сповістили про все це одинадцятьом та всім іншим.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Марія Магдалина, Іванна, Марія Яковова та інші з ними. Розповіли апостолам про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слова їхні здалися їм вигадкою, не вірили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Підвівшись, Петро побіг до гробу і, схилившись, побачив ризи, [що лежали] одні - і відійшов, дивуючись собі з того, що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Двоє з них ішли того дня до села, віддаленого на шістдесят стадій від Єрусалима, яке називалося Емаус;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говорили між собою про все, що відбулося.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розмовляли вони й допитувалися, сам Ісус, наблизившись, пішов з ними;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очі їхні були затуманені, тому його не пізнали.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спитав він їх: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це за річ, над якою міркуєте між собою, ідучи? І чого ви такі сумні?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один, на ймення Клеопа, сказав до нього: Чи ти часом не єдиний чужинець у Єрусалимі, який не знає того, що сталося в ньому цими днями?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запитав їх: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що саме?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відповіли Йому: Про Ісуса Назарянина, мужа пророка, сильного ділом і словом перед Богом і перед усім народом;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видали його архиєреї і наші можновладці на засуд смерти і розп'яли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сподівалися, що він той, хто має визволити Ізраїль. І до того ж оце третій день, відколи те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наші жінки налякали нас, побувавши рано при гробі,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знайшли його тіла. Прийшли й кажуть, що появу ангелів бачили, які сповістили, що він живий.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пішли деякі з нас до гробу - і знайшли все, як жінки казали; самого ж його не побачили.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О, нерозумні й повільні серцем, для того, щоб повірити в усе, що говорили пророки.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треба було перетерпіти Христові й увійти в свою славу?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почавши від Мойсея та від усіх пророків, роз'яснив їм з усього Письма, що було про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Наблизилися до села, до якого йшли. А він удавав, ніби йде далі.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Просили його, кажучи: Лишайся з нами, бо вечоріє, вже день закінчується. Він увійшов, щоб лишитися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сів він за столом з ними, взявши хліб, поблагословив і, переломивши, давав їм,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тут відкрилися їхні очі й упізнали його. Але він став невидимий для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себе: Чи не горіло наше серце, коли говорив нам у дорозі і роз'яснював нам Письмо?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Вставши, тієї ж години повернулися до Єрусалима, знайшли зібраних одинадцятьох і тих, що були з ними;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говорили, що справді Господь воскрес і з'явився Симонові.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ці розповіли про те, що сталося в дорозі, і як об'явився їм під час переламування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 вони говорили про це, - сам [Ісус] став посеред них і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Мир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Злякавшись і перестрашившись, вони думали, що бачать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сказав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ви стурбовані, чому думки входять до ваших сердець?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Гляньте на мої руки, на мої ноги. Це ж я сам! Доторкніться до мене - подивіться, що дух тіла й кісток не має; як бачите, я їх маю.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 це, показав їм руки та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як вони ще чудувалися і не вірили з радости,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маєте щось із їжі тут?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дали йому частину печеної риби [і бджолиного меду].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Взявши, Він їв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слова, які я сказав вам, ще коли був з вами: Треба, щоб збулося все написане про мене і в законі Мойсеєвім, і в пророків, і в псалмах.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прояснив їхній розум, щоб зрозуміли Писання.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написано, і [необхідно було] перетерпіти Христові та воскреснути з мертвих на третій день;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проповідувалося в ім'я його покаяння на відпущення гріхів між усіма народами, почавши від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[ж є] свідками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ось я посилаю на вас обітницю мого Батька, а ви лишайтеся в місті [Єрусалимі], доки не зодягнетеся силою з висоти.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Вивівши їх до Витанії, піднявши свої руки, поблагословив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благословляв їх, відступив від них і піднісся на небо.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вони, поклонившись йому, з великою радістю повернулися до Єрусалима,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постійно в храмі, [хвалячи і] прославляючи Бога. [Амінь.]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2024-05-25T00:30:12Z</dcterms:modified>
</cp:coreProperties>
</file>