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скінчив усі свої слова до людей, що слухали його, то ввійшов до Капернаума.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Раб одного сотника, що ним той сотник дорожив, тяжко занедужав і вмирав.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почув про Ісуса, послав до нього старшин юдейських, благаючи, щоб прийшов і врятував раба.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 до Ісуса, вони благали його ревно, кажучи: Він гідний, щоб ти йому зробив це,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любить наш народ і синаґоґу нам збудував.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Ісус пішов з ними. Коли вже був недалеко від оселі, сотник послав [до нього] друзів, щоб сказали йому: Господи, не трудися, бо я не гідний, аби ти зайшов під мій дах;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я не вважав себе гідним прийти до тебе. Але скажи слово, - і видужає мій слуга.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я людина підвладна, і вояків маю підлеглих; кажу одному: іди, - і він іде; а іншому: прийди, - і він приходить; а рабові своєму: зроби це, - і він робить.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Почувши це, Ісус здивувався йому і, обернувшись до юрби, що йшла за ним, промовив: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вам, навіть в Ізраїлі я не знайшов такої віри!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Повернувшись до оселі, посланці знайшли [хворого] раба здоровим.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- після цього він пішов до міста, що зветься Наїн і з ним ішли [численні] його учні та велика юрба.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наблизився до міської брами, виносили мертвого - єдиного сина своєї матері, що була вдовою; була з нею велика юрба з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Побачивши її, Господь змилосердився над нею і сказав їй: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плач.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Підійшов і доторкнувся до мар, а ті, що несли, стали; 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Юначе, кажу тобі: встань.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мертвий підвівся та й почав говорити. Він віддав його матері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Усіх охопив страх; прославляли Бога, кажучи: Великий пророк з'явився між нами, і Бог відвідав свій народ.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розійшлося це слово про нього по всій Юдеї, по всій країні.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Сповістили Івана його учні про все це. Покликавши своїх якихось двох учнів, Іван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послав їх до Господа, кажучи: Чи ти той, що має йти, чи чекати на іншого?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 до нього, чоловіки сказали: Іван Хреститель послав нас до тебе спитати, чи ти той, що має прийти, чи нам чекати на іншого?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Саме тоді він вилікував багатьох від недуг та мук і від злих духів, багатьом сліпим повернув зір.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їм у відповідь: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Ідіть і сповістіть Іванові, що ви побачили й почули: сліпі прозрівають, кульгаві ходять, прокажені очищуються, глухі чують, мертві воскресають, бідним звіщається добра вість;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блаженний той, хто через мене не спокуситься.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коли посланці Іванові відійшли, він почав говорити про Івана до юрби: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 що ви ходили дивитися в пустиню? Чи на колисаний вітром очерет?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 на що ж ви ходили дивитися? Може, на чоловіка, в м'яку одіж убраного? Але ті, що одягаються пишно та розкішно, живуть у царських палатах.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 що ж ви ходили дивитися? На пророка? Так, кажу вам, - навіть більше, ніж на пророка!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Він той, про кого написано: Ось посилаю ангела мого перед обличчя твоє, який приготує твою дорогу перед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вам, що поміж народжених жінками нема більшого від Івана; але в Царстві Божім найменший є більший за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Весь народ, митники, почувши, визнали слушність Бога й охрестилися Івановим хрещенням;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фарисеї і законники відкинули задум Божий, не охрестилися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з ким порівняю людей цього роду, до кого вони подібні?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Подібні вони до дітей, що сидять на ринках і гукають один до одного, кажуть: Ми вам грали, а ви не танцювали; ми голосили, а ви не плакали.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Прийшов Іван Хреститель, який не їсть хліба і не п'є вина, а ви кажете: він біса має.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Прийшов Син Людський, який їсть і п'є; а ви кажете: цей чоловік ненажера і п'яниця, приятель митників і грішників.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виправдалася мудрість усіма своїми дітьми.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Один із фарисеїв просив його, щоб він поїв з ним. Увійшовши до оселі фарисея, сів до столу.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Жінка, що була в місті, - грішниця - довідалася, що він при столі в оселі фарисея, принесла в алебастровій посудині миро,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припала до його ніг ззаду і, плачучи, почала обмивати його ноги слізьми та обтирати волоссям своєї голови; і цілувала його та мастила миром.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Побачивши, фарисей, що запросив його, міркував, кажучи: Коли б він був пророком, то знав би, хто і яка є ця жінка, що доторкається до нього, - що вона грішниця.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у відповідь мовив до нього: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Симоне, маю тобі щось сказати.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Він промовив: Кажи, Вчителю.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Були в одного позиковця два боржники: один був винен п'ятсот динаріїв, а другий - п'ятдесят.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Оскільки вони не могли віддати, то обом подарував. Отож, котрий з них більше полюбить його?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відповідь Симон сказав: Думаю, що той, якому більше подарував. І він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Правильно ти розсудив.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Обернувшись до жінки, сказав Симонові: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бачиш цю жінку? Увійшов я до твоєї оселі, а ти води на ноги мої не дав; а вона слізьми окропила мені ноги, волоссям своїм обтерла.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Поцілунку мені ти не дав, а вона, відколи ввійшов я, не перестає цілувати мої ноги.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Голови моєї ти оливою не помастив, а вона миром помастила мої ноги.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Через те кажу тобі: Прощаються її численні гріхи, бо дуже вона полюбила; а кому мало відпускається, той мало любить.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до неї промовив: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Прощаються твої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сиділи при столі, почали міркувати собі: Хто ж він, що й гріхи відпускає?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 сказав до жінки: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Твоя віра врятувала тебе: іди з миром.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Глава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2024-05-28T19:29:54Z</dcterms:modified>
</cp:coreProperties>
</file>