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слова, які сказав Мойсей всьому Ізраїлю з другої сторони Йордану в пустині на заході близько Червоного (моря) між Фараном, Тофолом і Ловоном і Авлоном і Катахрузеєм.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Одинадцять днів з Хориву дорога до гори Сиір до Кадис Варни.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сороковому році, в одинадцятому місяці, в першому (дні) місяця, заговорив Мойсей до всіх ізраїльських синів згідно з усім, що заповів йому Господь до них.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того як побили Сіона царя Аморреїв, що жив в Есевоні і Оґа царя Васана, що жив в Астароті і в Едраїні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на другому боці Йордану в землі Моава, Мойсей почав проголошувати цей закон,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 заговорив до нас в Хориві, кажучи: Досить вам жити в цій горі.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ви і підведіться і ввійдіть до гори Аморреїв і до всіх околиць Арави, і на гору і рівнину і на південь і до побережжя землі Хананеїв і Антилівану до великої ріки Евфрата.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передав Я перед вами землю; ввійшовши, унаслідуйте землю, яку поклявся Я вашим батькам, Авраамові і Іссакові і Якову, їм дати і їхньому насіню з ними.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в тому часі, кажучи: Не зможу я сам вас провадити.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ваш розмножив вас, і ось ви сьогодні є так як небесні зорі кількістю.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наших батьків хай додасть вам, щоб ви стали тисачу раз більшими і хай поблагословить вас, так як я вам сказав.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зможу я сам зносити ваш труд і ваш тягар і ваші супротивляння?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Поставте собі мужів мудрих і второпних і розумних в ваших племенах, і поставлю їх старшинами над вами.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мені відповіли і сказали: Добре слово, яке ти сказав вчинити.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я з вас мужів мудрих і второпних і розумних і настановив я їх, щоб провадили вами, тисяцькими і соцькими і пятдесяцькими і десяцькими і писарями для ваших суддів.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я вашим суддям в тому часі, кажучи: Розсуджуйте між вашими братами і судіть справедливо між чоловіком і між братом і між їхнім приходьком.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зглядайтеся на обличчя на суді, у малому і у великому судитимеш, не уступатимеш обличчю людини, бо це суд божий. І слово, яке у вас буде тяжким, принесете його до мене, і я його послухаю.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я вам в тому часі всі слова, які чинитимете.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піднявшись з Хориву пройшли ми всю ту велику і страшну пустиню, яку ви бачили, дорогу гори аморрейської так як нам заповів Господь Бог наш, і прийшли до Кадис Варни.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Ідіть до аморрейської гори, яку Господь Бог ваш дає вам.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передав вам Господь Бог ваш перед вашим лицем землю. Пішовши, унаслідуйте, так як сказав вам Господь Бог батьків ваших. Не бійтеся, ані не жахайтеся.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ви всі до мене і сказали: Пішлім мужів перед нами, і хай простежать нам землю, і сповістять нам відповідь про дорогу, якою підемо, і міста, до яких ввійдемо до них.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сподобалося мені слово і я взяв з вас дванадцять мужів, одного мужа з племени.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вони піднялися на гору, і пішли до Долини Грона, і обстежили її.</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руках своїх з овочу землі і принесли до нас, і говорили: Добра земля, яку нам дає Господь Бог наш.</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забажали ви піти, і були ви непослушні слову Господа Бога вашого,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нарікали у ваших шатрах і сказали: Томущо ненавидить нас Господь, вивів Він нас з єгипетскої землі, щоб видати нас в руки Аморреїв, щоб нас вигубити.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Куди ми підемо? Наші брати відвернули наше серце, кажучи: Нарід великий і численний і сильніший від нас, і міста великі і окружені муром до неба, але і побачили ми там синів ґіґантів.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до вас: Не лякайтеся, ані не бійтеся їх.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наш, що йде перед вашим лицем, Він воюватиме проти них з вами, згідно з усім, що вчинив вам в єгипетскій землі,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цьому слові ви не повірили Господеві Богові вашому,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іде перед вами в дорозі, щоб вам вибрати місце, провадячи вас огнем вночі, показуючи вам дорогу, по якій підете по ній, і в хмарі вдень.</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почув Господь голос ваших слів, і розгнівавшись, поклявся, кажучи: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 з цих мужів побачить цю добру землю, якою Я поклявся їхнім батькам,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вийнятком Халева сина Єфонії, цей її побачить, і цьому Я дам землю, до якої ввійшов, і його синам, томущо пристав він до того, що господнє.</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через вас розгнівався на мене Господь, кажучи: Ані ти туди не ввійдеш.</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Ісус син Навина, що стоїть перед тобою, цей туди ввійде. Його підкріпи, томущо він унаслідить її Ізраїлеві.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кожна молода дитина, яка не пізнала сьогодні добро і зло, вони ввійдуть туди, і цим дам її, і вони її унаслідять.</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повернувшись, пішли в пустиню, дорогою Червоного моря.</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відповіли і сказали мені: Ми згрішили перед Господом Богом нашим; ми, піднявшись, воюватимемо згідно з усім, що заповів нам Господь Бог наш. І кожний, взявши своє воєнне знаряддя і, зібравшись, піднялися на гору.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Скажи їм: Не підете, ані не воюватимете, бо Я не є з вами, і не будете вигублені перед вашими ворогами.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вам, і ви мене не послухали, і ви переступили Господнє слово, і силою ви піднялися на гору.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зустріч вам вийшов Аморрей, що жив в тій горі, і прогнали вас, так як чинять бджоли і вас смертельно ранили від Сиіра до Ерми.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сівши, ви плакали перед Господом, і Господь не вислухав вашого голосу, ані не прислухався до вас.</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сиділи в Кадисі багато днів, скільки тоді днів ви сиділи.</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підвелися ми до пустині дорогою Червоного моря, так як Господь сказав до мене, і ми обходили гору Сиір багато днів.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мене: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Вистане вам обходити цю гору, отже, поверніться на північ.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заповідж народові, кажучи: Ви пройдете через границі ваших братів синів Ісава, які живуть в Сиірі, і побояться вас і дуже жахатимуться.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зустрінете їх війною, бо не даю вам їхньої землі, ані на стопу ноги, бо в насліддя дав Я Ісавові гору Сиір.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Їжу купите в них і їстимете, і в міру візьмете в них воду за срібло і питимете.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наш поблагословив тебе в кожному ділі твоїх рук. Пізнай, як ти пройшов цю велику і страшну пустиню. Ось сорок літ Господь Бог твій з тобою, не забракло вам нічого.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пройшли ми попри наших братів синів Ісава, що живуть в Сиірі, дорогою Арави від Елона і від Ґасіон Гавера. І повернувшись, пройшли ми дорогою моавської пустині.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Не ворогуйте з моавітами і не зустрінете їх війною; бо не дам вам з їхньої землі в насліддя, бо синам Лота дав Я унаслідити Ароір.</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[Омміни перше сиділи на ній, великий і численний і сильний нарід, так як Енакіми.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Рафаїни, вважатимуться і вони так як Енакіми, і Моавіти називають їх Оммінами.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Сиірі сидів раніше Хоррей, і сини Ісава їх знищили і вигубили їх з свого лиця і поселилися замість них, так як зробив Ізраїль з землею їхнього насліддя, яку Господь дав їм.]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ви встаньте і підведіться і перейдіть долину Зареда. І перейшли ми долину Зареда. І дні, які ми проходили з Кадис Варни доки не перейшли долину Зареда, тридцять і вісім літ, доки не впало все полокіння мужів - вояків з табору, так як клявся їм Господь.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Божа рука була на них, щоб їх вигубити з табору, доки не впали.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впали всі мужі вояки вимираючи з посеред народу,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мене, кажучи: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сьогодні перейдеш границі Моава - Ароір,</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прийдете близько до синів Аммана. Не ворогуйте з ними і не зустрінете їх війною; бо не дам тобі в насліддя землі синів Аммана, бо Я дав її в насліддя синам Лота.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Землею Рафіїнів вважатиметься, бо і Рафіїни на ній раніше замешкували, і Амманіти називають їх Зомзоммінами,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великий і численний і сильний нарід, так як Енакіми, і вигубив їх Господь з перед їхнього лиця, і унаслідили і поселилися замість них,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зробили синам Ісава, що мешкають в Сиірі, так як вигубили Хоррея з перед їхнього лиця і унаслідили і поселилися замість них до цього дня.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Евеї, що живуть в Асероті до Ґази, і Каппадокійці, що вийшли з Каппадокії, вигубили їх і поселилися замість них.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встаньте і підведіться і пройдіть ви долину Арнона. Ось передав Я в твої руки Сіона царя Есевона Аморрея і його землю. Починай унаслідувати, приступи проти нього війною.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почни давати твоє тремтіння і твій страх на лице всіх народів, що під небом, які, почувши твоє імя, жахнуться і матимуть болі від твого лиця.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післав я послів з пустині Кедамот до Сіона царя Есевона з мирними словами, кажучи: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Перейду через твою землю, пройду дорогою, не зверну на право, ані на ліво.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Їжу мені даси за срібло і їстиму, і воду даси мені за срібло і питиму. Тільки пройду ногами,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зробили зі мною сини Ісава, що живуть в Сиірі і Моавіти, що живуть в Ароірі, доки не перейду Йордан до землі, яку Господь Бог наш нам дає.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забажав Сіон цар Есевона, щоб ми пройшли через нього, бо Господь Бог наш твердим вчинив його дух і скріпив його серце, щоб виданий був в твої руки, так як (сталося) в тому дні.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Ось Я почав передавати перед твоїм лицем Сіона царя Есевона Аморрея і його землю; починай унаслідувати його землю.</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нам на зустріч Сіон, він і ввесь його нарід, на війну до Яси.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передав його Господь Бог наш перед нашим лицем, і ми побили його і його синів і ввесь його нарід,</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заволоділи всіма містами в тому часі, і вигубили кожне місто за порядком і їхніх жінок і їхніх дітей, не оставили ми живого.</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скот ми забрали в полон і взяли ми здобич міст.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Ароіра, що є при гирлі потоку Арнона, і міста, що є в долині, і до гори Ґалаада; не було міста, яке втекло від нас, всі передав Господь Бог наш в наші руки.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до землі синів Аммона ми не пішли, всього, що окружає потік Явок і до міст, що в гірській околиці, так як нам заповів Господь Бог наш.</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пішли ми дорогою, що до Васану. І вийшов Оґ цар васанський нам на зустріч, він і ввесь його нарід, на війну до Едраїна.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Не бійся його, бо в твої руки Я передав його і ввесь його нарід і всю його землю, і зробиш з ним так, як вчинив ти з Сіоном царем Аморреїв, який жив в Есевоні.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передав його Господь Бог наш в наші руки, і Оґа царя Васана і ввесь його нарід. І ми його вигубили доки не осталося йому насіння.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заволоділи ми всіма його містами в тому часі. Не було міста, якого ми не взяли у них, шістдесять міст, всі околиці Арґова царя Оґа в Васані,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кріпкі міста, високі мури, брами і засуви, за вийнятком дуже численних міст Ферезеїв.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вигубили їх так як вчинили Сіонові цареві Есевону, і вигубили кожне місто за порядком і жінок і дітей.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ми собі в полон ввесь скот і здобич міст.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ми в тому часі землю з рук двох аморрейських царів, які були на другій стороні Йордану від потоку Арнона до Аермона;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Фіникійці назвали Аермон Саніором, і Аморрей назвав його Саніром.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міста Місора і ввесь Ґалаад і ввесь Васан до Селхи і Едраїна, міста царства Оґа в Васані.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Рафаїнів остався лишень Оґ цар Васана; ось ліжко його, залізне ліжко, ось воно в місті синів Аммана; довжина його девять ліктів і ширина його чотири лікті, ліктем людини.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унаслідили ту землю в тому часі від Ароіра, який є при гирлі потока Арнона, і пів гори Ґалаада і його міста дав я Рувимові і Ґадові.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остале Ґалааду і ввесь Васан, царство Оґа, дав я половині племени Манассії, і всю околицю Арґова, ввесь той Васан; вважатиметься землею Рафаїна.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Яір син Манассії взяв всю околицю Арґова до границь Ґарґасії і Омахатії. Назвав їх своїм іменем Васан Авот Яір до цього дня.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Махірові дав я Ґалаад.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Рувимові і Ґадові дав я від Ґалааду до потока Арнона, посеред потоку границь, і до Явока. Потік границя синів Амана, і Арава і Йордан границя Маханарата і до моря Арави, солоного моря, під Асидот Фасґи зі сходу.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заповів вам в тому часі, кажучи: Господь Бог ваш дав вам цю землю в насліддя; озброєні підете перед лицем ваших братів ізраїльських синів, кожний сильний.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Лишень ваші жінки і ваші діти і ваша скотина, знаю, що в вас багато скотини, житимуть в ваших містах, які я вам дав,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не дасть Господь Бог ваш спочинок вашим братам так як і вам, і унаслідять і вони землю, яку Господь Бог ваш дає їм на другій стороні Йордану, і повернетеся кожний до свого насліддя, яке я вам дав.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Ісусові заповів я в тому часі, кажучи: Ваші очі бачили все, що вчинив Господь Бог ваш цим двом царям. Так само вчинить Господь всім царствам проти яких ти туди переходиш.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бійтеся їх бо Господь Бог ваш Він воюватиме за вас.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благав я Господа в тому часі, кажучи: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Господи, Ти почав показувати твому слузі твою кріпость і твою силу і сильну руку і високу руку, бо хто є Бог на небі чи на землі, який вчинить так як Ти вчинив і за твоєю силою?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перейшовши, доторкнуся цієї доброї землі, що є на другій стороні Йордану, цієї доброї гори і Антіліван.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зважив на мене Господь через вас, і не вислухав мене. І сказав Господь до мене: Досить тобі, не додаси ще говорити це слово;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на вершок різаного каменя, і поглянувши очима до моря (заходу) і півночі і півдня і сходу, і поглянь твоїми очима, бо ти не перейдеш цього Йордану.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заповідж Ісусові і підкріпи його і поклич його, бо він перейде перед лицем цього народу, і він розділить їм землю, яку ти побачив.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сиділи ми в долині близько дому Фоґора.</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Ізраїле, слухай оправдання і суди, які я вас сьогодні навчаю чинити, щоб ви жили і, ввійшовши, унаслідили землю, яку Господь Бог ваших батьків дає вам.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додасьте до слова, яке я вам заповідаю, і не віднімете від нього. Бережіть заповіді Господа Бога вашого, які я сьогодні вам заповідаю.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очі бачили все, що вчинив Господь Бог ваш Веелфеґору, бо кожна людина, яка піде за Веелфеґором, вигубить її Господь Бог ваш з поміж вас.</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приставши до Господа Бога вашого, живете всі до сьогодні.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я вказав вам оправдання і суди, так як заповів мені Господь, чинити так в землі, до якої ви туди ввійдете унаслідити її.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берегтимете і чинитимете бо це ваша мудрість і розум перед всіма народами, які почують всі ці оправдання і скажуть: Ось нарід, цей великий мудрий і розумний нарід.</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який нарід великий, в якого є Бог, що приближається до них, так як Господь Бог наш в усьому, в чому закличемо Його?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який нарід великий, в якого є оправдання і справедливі суди за всім цим законом, якого я даю перед вами сьогодні?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і дуже бережи твою душу, не забудь всіх слів, які побачили твої очі. І хай не відступлять від твого серця всі дні твого життя. І навчиш твоїх синів і синів твоїх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День, в якому ви стали перед Господом Богом вашим на Хориві в день збору, коли сказав Господь до мене: Збери до Мене нарід, і хай послухають мої слова, щоб навчилися боятися Мене всі дні, які вони живуть на землі, і навчать своїх синів.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ви і стали під горою, і гора палала огнем до неба, темрява, чорнота, буря.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Господь до вас з посеред огня, голос слів ви почули і подоби не побачили, але хіба голос (почули).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сповістив вам свій завіт, якого заповів вам чинити, десять слів, і записав їх на двох камінних таблицях.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заповів Господь в тому часі навчити вас оправдання і суди, щоб ви їх чинили на землі, до якої ви входите туди її унаслідити.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збережете ваші душі, бо ви не побачили подоби в дні, в якому заговорив до вас Господь в Хориві, на горі, з посеред огня.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чиніть беззаконня і не зробите собі самим різьбленої подоби, всякий образ, подобу чоловічого чи жіночого роду,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подобу всякого скота, що є на землі, подобу всякого крилатого птаха, що летить під небом,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подоби всякого плазуна, який плазує по землі, подоби всякої риби, яка є в водах під землею.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поглянувши на небо і побачивши сонце і місяць і звізди і всю окрасу неба щоб не обманувся ти і не поклонився їм і не послужив ти їм, яких поклав Господь Бог твій всім народам, що під небом.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Вас же взяв Бог і вивів вас з залізної печі, з Єгипту, щоб бути йому народом насліддя до цього дня.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розгнівався на мене за сказане вами, і поклявся, щоб я не перейшов цей Йордан, і щоб я не ввійшов до землі, яку Господь Бог тобі дає в насліддя.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вмираю в цій землі і не переходжу цей Йордан, а ви переходите і унаслідите цю добру землю.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Вважайте на себе, не забудьте завіта Господа Бога вашого, який заповів вам, і не зробите собі самим всякої різбленої подоби, що заповів тобі Господь Бог твій.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 пожираючий огонь, Бог ревнивий.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народиш синів і синів твоїх синів, і перебудете час на землі, і згрішите і зробите всяку різблену подобу, і вчините зло перед Господом Богом вашим, щоб розгнівати його,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свідчу я вам сьогодні небом і землею, що знищенням будете вигублені з землі, до якої ви туди переходите Йордан, щоб унаслідити. Не перебудите багато днів на ній, але знищенням будете вигублені.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розсіє вас Господь між всіма народами, і останитеся малі числом між народами, до яких туди введе вас Господь.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послужите там іншим богам, ділам людських рук, дереву і камінню, які не побачать, ані не почують, ані не їстимуть, ані не нюхатимуть.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шукатимете там Господа Бога вашого і знайдете, коли шукатимете його з усього твого серця і з усієї твоєї душі в твоїй скорботі.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найдуть на тебе всі ці слова в кінці днів, і повернешся до Господа Бога твого і вислухаєш його голос.</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милосердний Бог, не оставить тебе, ані не вигубить тебе, не забуде завіту твоїх батьків, який поклявся їм.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Дослідіть перші дні, що були перед тобою від дня, в якому створив Бог людину на землі, і від кінця неба до кінця неба, чи сталося за цим великим словом, чи таке було чути.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почув нарід голос живого Бога, що говорив з посеред огня, так як ти почув і остав живим.</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 що Господь Бог ваш вчинив в Єгипті перед тобою, так як ти бачив,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пізнав, що Господь Бог твій, цей є Богом, і немає нікого опріч Нього.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неба дався чути його голос, щоб тебе напімнути, і на землі показав тобі його великий огонь, і ти почув його слова з посеред огня.</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Він полюбив твоїх батьків і вибрав їхнє насіння після них - вас і вивів Він тебе в його великій силі з Єгипту,</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вигубити народи великі і сильніші від тебе перед твоїм лицем, щоб ввести тебе, дати тобі унаслідити їхню землю, так як маєш сьогодні.</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пізнай сьогодні і повернися умом, бо Господь Бог твій, Він Бог в небі вгорі і на землі вдолі, і немає нікого опріч нього.</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берегтимеш його оправданя і його заповіді, які я тобі заповідаю сьогодні, щоб тобі добре було і твоїм синам після тебе, щоб ви були довгоденними на землі, яку Господь Бог твій дає тобі на всі дні.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відділив Мойсей три міста на другій стороні Йордану на сході сонця,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туди втікав вбивця, який убє ближнього не навмисно, цей і не ненавидів його перед учора і третього (дня). І втече до одного з цих міст і житиме.</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Восор в пустині в землі, в рівнині Рувима, і Рамот в Ґалааді ґаддовім, і Ґавлон в Васані Манассії.</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закон який Мойсей поклав перед ізраїльськими синами.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свідчення і оправдання і суди, які Мойсей сказав синам ізраїльським, як вийшли з єгипетскої землі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другім боці Йордану, в долині близько дому Фоґора, в землі Сіона аморрейського царя, який живе в Єсевоні, яких вигубив Мойсей і ізраїльські сини, як вони вийшли з єгипетскої землі</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унаслідили його землю і землю Оґа васанського царя, двох аморрейських царів, які були на другій стороні Йордану на сході сонця,</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Ароіра, який є при гирлі потока Арнона, і до гори Сіона, яка є Аермон,</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всю Араву з другої сторони Йордану на сході сонця під Асидотом кованим в камені.</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Мойсей до всього Ізраїля і сказав до них: Послухай Ізраїле оправдання і суди, які я говорю до уш ваших в цьому дні і навчіться їх і стережіться їх чинити.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ваш заповів вам завіт в Хориві.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вашим батькам заповів Господь цей завіт, але лиш вам, ви тут усі сьогодні живете.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Лицем до лиця заговорив Господь до вас на горі з поміж огня,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стояв між Господом і вами в тому часі, бо ви злякалися від лиця огня і не вийшли на гору, щоб сповістити вам Господні слова,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твій, що вивів тебе з єгипетскої землі з дому рабства.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будуть в тебе інші боги перед моїм лицем.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зробиш собі різбленого, ані ніякої подоби, що на небі вгорі, і що на землі вдолі, і що в водах під землею.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поклонишся їм, ані не послужиш їм, бо Я Господь Бог твій, Бог ревнивий, що віддає гріхи батьків на дітях до третого і четвертого покоління тим, що ненавидять Мене,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чинить милосердя в тисячу разів тим, що люблять Мене і зберігають мої заповіді.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візьмеш імени Господа Бога твого на даремно. Бо Господь не очистить того, що бере його імя на даремно.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Зберігатимеш день суботний, щоб його освятити, так як заповів тобі Господь Бог твій.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Шісь днів працюй і зробиш всі твої діла;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запамятаєш, що ти був рабом в єгипетскій землі і вивів тебе Господь Бог твій звідти сильною рукою і високим раменом, через це заповів тобі Господь Бог твій зберігати день суботний і освятити його.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Шануй твого батька і твою матір, так як тобі заповів Господь Бог твій, щоб добре тобі було, і щоб багатоденним був ти на землі, яку Господь Бог твій дає тобі.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перелюбу.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вбиватимеш.</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крастимеш.</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свідчитимеш ложно проти твого ближнього ложним свідченням.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всякого його скоту, ані те, що є ближнього твого.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слова сказав Господь до всього вашого збору на горі з посеред огня, темряви, чорноти, бурі, голос великий, і не додав. І записав їх на двох камінних таблицях і дав мені.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почули ви голос з посеред огня, і гора палала огнем, і ви прийшли до мене, всі старшини ваших племен і ваші старші,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Ось Господь Бог наш показав нам свою славу і ми почули його голос з посеред огня; в цьому дні ми побачили, що Бог заговорить до людини, і вона житиме.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щоб ми не померли, бо вигубить нас цей великий огонь, якщо продовжимо ми слухати голос Господа Бога нашого далі, і помремо.</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яке тіло, яке почуло голос живого Бога, що говорить з посеред огня, так як ми, житиме?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Піди ти і послухай, що скаже Господь Бог наш, і ти нам скажеш все, що лиш скаже Господь Бог наш до тебе, і чинитимемо і послухаємось.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Господь голос ваших слів, як ви говорили до мене, і сказав Господь до мене: Почув Я голос слів цього народу, що заговорив до Мене. Правильне все, що сказали.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вчинить, щоб таким було їхнє серце в них, щоб боялися Мене і зберігали мої заповіді всі дні, щоб добре було їм і їхнім синам на віки?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скажи їм: Поверніться ви до ваших домів,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стань тут зі Мною, і скажу тобі заповіді, оправдання і суди, які навчиш їх, і чинитимуть в землі, яку Я даю їм в насліддя.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берегтимете чинити так як заповів Господь Бог твій. Не звернеш ні на право, ні на ліво</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всякою дорогою, яку заповів Господь Бог твій ходити, щоб тобі дати спочинок і щоб добре тобі було і довгоденними були ви на землі, яку унаслідите.</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заповіді і оправданя і суди, які заповів Господь Бог наш навчити вас чинити так в землі, до якої ви туди ввійдете унаслідити,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боялися Господа Бога вашого, зберігали всі його оправдання і його заповіді, які я заповідаю тобі сьогодні, ти і твої сини і сини твоїх синів всі дні твого життя, щоб багатоденними були ви.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послухай, Ізраїле, і бережись чинити, щоб добре тобі було і щоб ви дуже розмножилися, так як сказав Господь Бог твоїх батьків дати тобі землю, що пливе молоком і медом.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оправдання і суди, які Господь заповів ізраїльським синам в пустині, як вийшли вони з єгипетскої землі: Послухай Ізраїле: Господь Бог ваш Господь одинокий.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полюбиш Господа Бога твого з усього твого ума і з усієї твоєї душі і з усієї твоєї сили.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ці слова, які я заповідаю тобі сьогодні, в твоїм серці і в твоїй душі.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навчиш їх твоїх синів і говоритимеш їх, сидячи в хаті і ходячи в дорозі і лежачи і встаючи.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прикріпиш їх на знак до твоєї руки, і будуть непорушними перед твоїми очима.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напишите їх на одвірках ваших хат і ваших брам.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введе тебе Господь Бог твій до землі, яку поклявся твоїм батькам Авраамові і Ісаакові і Якову дати тобі, міста великі і гарні, які ти не збудував,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хати повні всіх дібр, яких ти не наповнив, криниці викопані, яких не викопав ти, виноградники і оливкові сади, яких ти не насадив, і поївши і наповнившись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не забудь Господа Бога твого, що вивів тебе з єгипетскої землі з дому рабства.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Господа Бога твого боятимешся і йому послужиш і до нього пристанеш і його імені клястимешся.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підете за іншими богами з богів народів, що вас окружають,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в тебе Бог ревнивий, щоб не розгнівавшись гнівом Господь Бог твій на тебе не вигубив тебе з лиця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спокусиш Господа Бога твого, так як спокусили ви в Спокусі.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Бережучи берегтимеш заповіді Господа Бога, свідчення і оправдання, які заповів тобі.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миле і добре перед Господом Богом твоїм, щоб добре тобі було і щоб ти ввійшов і унаслідив добру землю, якою поклявся Господь твоїм батькам,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прогнати всіх твоїх ворогів з перед твого лиця, так як сказав.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тебе запитає твій син завтра, кажучи: Чиї це свідчення і оправдання і суди, які нам заповів Господь Бог наш?</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твому синові: Ми були рабами Фараона в єгипетскій землі, і Господь вивів нас звідти сильною рукою і високим раменом.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Господь великі і погані знаки і чуда в Єгипті на Фараона і на його дім перед нами.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 вивів звідти, щоб ввести нас, щоб дати нам цю землю, яку поклявся дати нашим батькам.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нам Господь чинити всі ці оправдання, боятися Господа Бога нашого, щоб нам добре було всі дні, щоб ми жили так як і сьогодні.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милосердя буде над нами, якщо зберігатимемо чинити всі ці заповіді перед Господом Богом нашим, так як Він нам заповів.</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введе тебе Господь Бог твій до землі, до якої входиш туди унаслідити, і вигубить великі і численні народи з перед твого лиця, Хеттея і Ґерґесея і Аморрея і Хананея і Ферезея і Евея і Євусея, сім численних народів і сильніших від вас,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передасть їх Господь Бог твій в твої руки, і вигубиш їх, згубою вигубиш їх, не завіщаєш з ними завіту, ані не помилуєш їх.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посвоячитесь з ними; твоєї дочки не даси його синові, і його дочки не візьмеш твому синові,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відверне твого сина від Мене, і послужить іншим богам, і розгнівається Господь гнівом на вас і вигубить тебе швидко.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так вчините з ними: їхні жертівники знищите і їхні стовпи розібєте і їхні сади вирубаєте і різблення їхних богів спалите огнем.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святим народом для Господа Бога твого, і тебе вибрав Господь Бог твій, щоб бути Йому особливим народом понад всі народи, які на лиці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томущо ви численніші від всіх народів взяв вас Господь і вибрав вас, бо ви є менші з поміж всіх народів,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томущо Господь вас полюбив і додержує клятву, яку поклявся вашим батькам, вивів Господь вас сильною рукою і високим раменом і викупив тебе з дому рабства, з руки Фараона єгипетского царя.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пізнаєш, що Господь Бог твій, цей є Богом, вірним Богом, що зберігає завіт і милосердя тим, що люблять його і зберігають його заповіді в тисячі 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віддає тим, що ненавидять, в лице, щоб вигубити їх; і не забариться тим, що ненавидять, в лице віддасть їм.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зберігатимеш ці заповіді і оправдання і суди, які я заповідаю тобі сьогодні чинити.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почуєте всі ці оправдання і збережете і чинитимете їх, і збереже Господь Бог твій тобі завіт і милосердя, так як поклявся твоїм батькам,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полюбить тебе і поблагословить тебе і помножить тебе, і поблагословить потомство твого лона і овоч твоєї землі, твою пшеницю і твоє вино і твою олію, стада твоїх волів і стада твоїх овець на землі, якою поклявся Господь твоїм батькам тобі дати.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Благословенним будеш понад всі народи. Не буде в вас без потомства, ані безплідної, також і в твоїй скотині.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 Господь від тебе всяку хворобу; і всі погані пошесті Єгипту, які побачив ти, і які пізнав ти, не накладе на тебе і покладе їх на всіх, що тебе ненавидять.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їстимеш всі здобичі ворогів, яких Господь Бог твій дає тобі; твоє око не пощадить їх, і не послужиш їхнім богам, бо це тобі на спотикання.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скажеш в твому умі, що: Цей нарід численніший ніж я, як зможу я їх вигубити?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їх. Памяттю памятай, що Господь Бог твій вчинив Фараонові і всім єгиптянам,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великі спокуси, які побачили твої очі, ті великі знаки і чуда, сильну руку і високе рамено, як вивів тебе Господь Бог твій. Так зробить Господь Бог ваш всім ворогам, яких ти боїшся перед їхним лицем.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шершенів пішле Господь Бог твій на них, доки не будуть вигублені ті, що осталися і сховалися від тебе.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будеш зранений їхнім лицем, бо Господь Бог твій в тебе, Бог великий і сильний,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вигубить ці народи з перед твого лиця по трохи, по трохи. Не зможеш вигубити їх швидко, щоб не стала земля пустинею і щоб не помножилися проти тебе звірі поля.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видасть їх Господь Бог твій в твої руки і вигубить їх великою згубою, доки не викоріниш їх.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передасть їхніх царів в ваші руки, і їхнє імя згине з того місця, не встоїться ніхто перед твоїм лицем, доки не вигубиш їх.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внесеш огидного до дому твого і не будеш проклятим так як воно. Мерзістю мерзитимешся і гидотою гидуватимеш бо це прокляття.</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заповіді, які я заповідаю вам сьогодні, стережіться творити, щоб ви жили і помножилися і вийшли і унаслідили землю, якою поклявся Господь вашим батькам.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памятатимеш кожний шлях, яким попровадив тебе Господь Бог твій в пустині, щоб випробувати тебе, і зло вчинить тобі і випробує те, що в твоїм серці, чи зберігатимеш заповіді його чи 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Твоя одіж не роздерлася на тобі, твої ноги не посходились ось сорок літ.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пізнай твоїм серцем, що так як якась людина картає свого сина, так Господь Бог твій картає тебе.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берегтимеш заповіді Господа Бога твого, щоб ходити в його дорогах і боятися його.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вводить тебе до доброї і великої землі, де потоки вод - джерела безодні виходять по рівнинах і по горах.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пшениці і ячменю; (де) виноградники, фіґи, ґранати, земля оливкової олії і меду.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на якій не в нужді зїси твій хліб і не забракне на ній нічого. Земля, в якій її каміння залізне, і з її гір видобудеш мідь.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зїси і наситишся, і поблагословиш Господа Бога твого на добрій землі, яку Він тобі дав.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щоб ти не забув Господа Бога твого, щоб переступати його заповіді і суди і його оправдання, які я заповідаю тобі сьогодні,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зївши і наситившись і збудувавши гарні хати і поселившись в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тобі множаться твої воли і твої вівці, щоб коли тобі множиться срібло і золото і все, що твоє буде, коли множиться тобі,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загордівши серцем, щоб не забув ти Господа Бога твого, що вивів тебе з єгипетскої землі, з дому рабства,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попровадив тебе через ту велику і страшну пустиню, де є змій, що кусає, і скорпіон і спрага, де не було води, який вивів тобі з твердого каменя джерело води,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годував тебе манною в пустині, чого не знали твої батьки, щоб зло тобі вчинити і випробувати тебе, щоб добро тобі вчинити в кінці твоїм.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ти не сказав в твоїм серці: Моя сила і міць моєї руки вчинили мені велику оцю силу.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памятатимеш Господа Бога твого, бо Він дає тобі силу чинити міць і щоб Він поклав свій заповіт, яким поклявся твоїм батькам, так як сьогодні.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забуваючи забудеш Господа Бога твого і підеш за іншими Богами і послужиш їм і поклонишся їм, свідчу вам сьогодні, що знищенням згинете;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і інші народи, які Господь вигублює перед вашим лицем, так згинете, через це, що не послухали ви голосу Господа Бога вашого.</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Ізраїле: Ти сьогодні переходиш Йордан, щоб піти унаслідити великі народи і дуже сильніші від вас, великі міста і огороджені мурами до неба,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великий і численний і високий нарід, синів Енака, яких ти пізнав і (про яких) ти почув. Хто протиставитиметься лицю синів Енака?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сьогодні пізнаєш, що Господь Бог твій, Він піде перед твоїм лицем, Він пожираючий огонь, Він їх вигубить, і Він їх відверне з перед твого лиця, і швидко їх знищиш, так як сказав тобі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 в твоїм серці коли Господь Бог твій вигубить ці народи з перед твого лиця, кажучи: Через мою праведність ввів мене Господь унаслідити цю добру землю, але через безбожність цих народів Господь вигубив їх з перед твого лиця.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через твою праведність, ані через преподобність твого серця ти входиш унаслідити їхню землю, але через беззаконність цих народів Господь вигубить їх з перед твого лиця, і щоб поставити завіт, яким Господь поклявся вашим батькам, Авраамові і Ісаакові і Якову.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сьогодні пізнаєш, що не через твою праведність Господь Бог твій дає тобі унаслідити цю добру землю, бо ти нарід твердошийний.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 не забудь як ти розгнівив Господа Бога твого в пустині, від того дня коли ви вийшли з Єгипту аж доки ви не прийшли до цього місця, ви продовжували бути непослушними проти Господа.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Хориві ви розгнівили Господа, і Господь розгнівався на вас, щоб вигубити вас,</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я ішов на гору взяти камінні таблиці, таблиці завіту, який заповів Господь вам. І перебув я на горі сорок днів і сорок ночей. Хліба я не їв і води я не пив.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мені Господь дві камінні таблиці написані божим пальцем, і на них написані всі слова, які Господь сказав до вас на горі.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по сорока днях і сорока ночах дав мені Господь дві камінні таблиці, таблиці завіту.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Встань зійди скоро звідси, бо згрішив твій нарід, яких ти вивів з єгипетскої землі; скоро зійшли з дороги, яку Я їм заповів. Зробили собі різьблене.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Я промовив до тебе раз і два, кажучи: Побачив Я цей нарід, і ось це нарід твердошийний.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Полиш мене, щоб Я їх вигубив, і зітру їхнє імя з під неба і зроблю тебе великим і сильним народом і більш численним ніж це.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я зійшов з гори, і гора палала огнем, і дві таблиці в обох моїх руках.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побачивши, що ви згрішили перед Господом Богом вашим і зробили собі самим різьблене і відступили з дороги, яку Господь вам заповів,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дві таблиці, я вкинув їх з двох моїх рук і я розбив їх перед вами.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перед Господом вдруге так як і вперше сорок днів і сорок ночей. Хліба я не їв і води я не пив за всі ваші гріхи, які ви згрішили, чинячи зло перед Господом Богом вашим, щоб розгнівити Його.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є перестрашений через лють і гнів, томущо Господь розгнівався на вас щоб вас вигубити. І Господь мене вислухав і в цьому часі.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дуже розгнівався на Аарона, щоб його вигубити, і я помолився і за Аарона в тому часі.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ваш гріх, який ви вчинили - теля, взяв я його і спалив я його в огні, і розбив я його дуже розмоловши, доки не стало дуже дрібним. І стало наче порох, і я вкинув порох до потоку, що сходив з гори.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Спаленні і в Спокушуванні і в Гробівницях жадоби ви розгнівали Господа.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Господь післав вас з Кадис Варни, кажучи: Підіть і унаслідите землю, яку Я даю вам, і не повірили ви слову Господа Бога вашого і не повірили ви Йому і не послухалися ви його голосу.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послухали ви Господа від дня, в якому Він обявився вам.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перед Господом сорок днів і сорок ночей, які я молився, бо Господь сказав вигубити вас.</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помолився до Бога і сказав: Господи, Господи, царю богів, не вигуби твого народу і твоє насліддя, яке Ти викупив твоєю великою силою, яких Ти вивів з Єгипту твоєю великою силою і твоєю сильною рукою і твоїм високим раменом.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твоїх рабів, Авраама і Ісаака і Якова, яким Ти собою поклявся. Не гляди на твердість твого народу і на безбожність і на їхні гріхи,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сказали ті, що живуть на землі звідки Ти вивів нас сюди, мовлячи: Томущо Господь не може їх ввести до землі, про яку їм сказав, і томущо їх ненавидить, вивів щоб їх вигубити в пустині.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твій нарід і твоя часть, яких Ти вивів з єгипетської землі твоєю великою силою і твоєю високою рукою.</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сказав Господь до мене: Витеши собі дві камяні таблиці такі як перші, і вийди до Мене на гору, і зробиш собі деревяний кивот.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напишу на таблицях слова, які були на перших таблицях, які ти розбив, і вкладеш їх до кивота.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зробив кивот з негниючого дерева і я витесав дві камяні таблиці такі як перші. І я вийшов на гору, і дві таблиці в моїх руках.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Він на таблицях за першим письмом десять слів, які сказав Господь до вас на горі з посеред огня, і Господь дав їх мені.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я зійшов з гори і я вклав таблиці до кивота, який я зробив, і були там, так як мені заповів Господь.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ізраїльські сини підвелися з Вирота синів Якім Місадай. Там помер Аарон і там похований, і священиком став його син Елеазар замість нього.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Звідти підвелися до Ґадґад, і з Ґадґада до Єтевата, земля потока вод.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відлучив Господь племя Леві щоб носили кивот господнього завіту, щоб стали перед Господом служити і приносити молитви в його імені до цього дня.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немає Левітам часті і жеребу між їхніми братами. Господь - Він його насліддя, так як йому сказав.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стояв на горі сорок днів і сорок ночей, і Господь мене вислухав і в цьому часі, і Господь не захотів вигубити вас.</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мене: Іди підведися перед цим народом, і хай ввійдуть і унаслідять землю, яку Я поклявся їхнім батькам їм дати.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Ізраїле, чого просить Господь Бог твій від тебе хіба, щоб ти боявся Господа Бога твого, ходив в усіх його дорогах, і любив Його, і служив Господеві Богові твому з усього твого серця і з усієї твоєї душі,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зберігав заповіді Господа Бога твого і його оправдання, які я тобі сьогодні заповідаю, щоб тобі добре було.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Господа Бога твого небо і небо небес, земля і все, що є в ній.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ваших батьків вибрав Господь, щоб їх любити, і вибрав їхнє насіння після них - вас понад всі народи до цього дня.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обріжете ваше твердосердя і вашу шию більше не чиніть твердою.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ваш, Він Бог богів і Господь панів, Бог великий, сильний і страшний, який не зглядається на лице, ані не бере дару,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чинить суд приходькові і сироті і вдові і любить приходька, щоб дати йому хліб і одіж.</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полюбите приходька, бо ви були приходьками в єгипетскій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Боятимешся Господа Бога твого і йому послужиш і до нього пристанеш і його імені клястимешся.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твоя похвала і Він твій Бог, який вчинив тобі це велике і славне, що побачили твої очі.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сімдесяти душах зійшли твої батьки до Єгипту, нині ж зробив тебе Господь Бог твій численністю наче небесні зорі.</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полюбиш Господа Бога твого і зберігатимеш його рішення і його оправдання і його заповіді і його суди всі дні.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сьогодні пізнаєте ви, що не ваші діти, які не знають ані не бачили напоумлення Господа Бога твого і його величні діла і сильну руку і високе рамено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знаки і його чуда, які Він вчинив посеред Єгипту Фараонові єгипетскому цареві і всій його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зробив єгипетскій силі, їхнім колісницям і їхнім коням, як замкнув воду Червоного моря на їхнє лице, коли вони гнались за вами, і вигубив їх Господь до сьогоднішного дня,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вчинив вам в пустині, доки ви не прийшли до цього місця,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вчинив Датанові і Авіронові синам Еліява сина Рувима, яких, відкривши земля свої уста, пожерла їх і їхні доми і їхні шатра і ввесь їхній маєток, що з ними, посеред усього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ваші очі побачили всі Господні великі діла, які вам сьогодні вчинив.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всі його заповіді, які я тобі сьогодні заповідаю, щоб ви жили і множилися і ввійшли і унаслідили землю, до якої ви переходите Йордан туди її унаслідити,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унаслідили ви на землі, яку поклявся Господь вашим батькам дати їм і їхньому насінню по них, землю, що пливе молоком і медом.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земля до якої ви туди входите унаслідити її, не така як єгипетска земля, звідки ви вийшли звідти, коли сіють насіння і наводнюють ногами як город зеленини.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ж до якої входиш туди унаслідити її, земля гірська і з долинами, пє воду з дощу небесного,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яку Господь Бог твій наглядає над нею, очі Господа Бога твого постійно на ній від початку року і до кінця року.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слухом послухаєте всі його заповіді, які я сьогодні тобі заповідаю, любити Господа Бога твого і служити йому з усього твого серця і з усієї твоєї душі,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дасть твоїй землі дощ в годину ранню і пізну, і збереш твоє зерно і твоє вино і твою олію.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дасть поживу на твоїх полях твоїй скотині. І наївшись і наповнившись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бережись, щоб не поширилося твоє серце, і не переступили ви і не служили іншим богам і не поклонилися їм,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Господь, розгнівавшись, не розлютився на вас і не замкнув небо і не буде дощу, і земля не дасть свого овочу, і швидко згинете з доброї землі, яку Господь дав вам.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вложіть ці слова у ваше серце і у вашу душу. І покладете їх на знак на ваших руках, і будуть непорушними перед вашими очима.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навчите ваших дітей говорити їх коли сидять в хаті і ходять в дорозі і лежать і встають.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напишите їх на одвірках ваших домів і ваших брам,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довгоденними були ви і дні ваших синів на землі, яку поклявся Господь батькам вашим їм дати, так як дні неба на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слухом почуєте всі ці заповіді, які я заповідаю вам сьогодні творити, любити Господа Бога вашого, ходити в усіх його дорогах і пристати до нього,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викине Господь всі ці народи з перед вашого лиця, і унаслідите великі народи і сильніші від вас.</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Кожне місце, де лиш стане стопа вашої ноги, вам буде. Від пустині і Антилівану і від великої ріки, ріки Евфрата, і до моря, що на заході, будуть ваші границі.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встоїться ніхто перед вашим лицем. Ваше тремтіння і ваш страх Господь Бог ваш накладе на лице всієї землі, до якої ввійдете до неї, так як сказав Господь вам.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даю перед вами сьогодні благословення і прокляття,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благословення, якщо послухаєте заповіді Господа Бога вашого, які я вам сьогодні заповідаю,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прокляття, якщо не послухаєте заповіді Господа Бога вашого, які я вам сьогодні заповідаю, і зійдете з дороги, яку заповідаю вам, пішовши послужити іншим богам, яких не знаєте.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введе тебе Господь Бог твій до землі, до якої переходиш туди унаслідити її, і даси благословення на горі Ґарізін і прокляття на горі Ґевал.</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ось вони не на другій стороні Йордану за дорогою заходу сонця в ханаанській землі, щоб жити на заході, поблизу Ґолґола, близько високого дуба?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переходите Йордан, входячи унаслідити землю, яку Господь Бог ваш дає вам в насліддя на всі дні, і унаслідите її і поселитеся на ній.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чинити всі ці приписи і ці суди, які я даю перед вами сьогодні.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приписи і суди, які берегтимете чинити на землі, яку Господь Бог ваших батьків дає вам в насліддя, на всі дні, які ви живете на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Знищенням вигубите всі місця, в яких там служили народи їхнім богам, яких ви унаслідили, на високих горах і на вершках і під тінистим деревом.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розвалите їхні жертівники, і знищите їхні стовпи, і вирубаєте їхні гаї, і різблення їхніх богів огнем спалите, і знищите їхні імена з того місця.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вчините так Господеві Богові вашому,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на місці, яке вибере Господь Бог ваш в одному з ваших племен, щоб там назвати своє імя, щоб прикликалося імя, і пошукаєте і ввійдете туди.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принесете туди ваші цілопалення і ваші жертви і ваші первоплоди і ваші молитви і ваше добровілне і ваших первородних волів і ваших овець.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їстимете там перед Господом Богом вашим і зрадієте усім, на що лиш покладете руки, ви і ваші доми, так як тебе поблагословив Господь Бог твій.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чинитимете все, що ми чинимо тут сьогодні, кожний те, що вгодне перед 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не прийшли до тепер у спочинок і у насліддя, яке Господь Бог ваш дає вам.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перейдете Йордан і замешкаєте на землі, яку Господь Бог ваш дає в насліддя вам, і дасть вам спочинок від усіх ваших ворогів довкруги, і поселитеся впевнено.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місце, яке Господь Бог ваш вибере щоб там назвати своє імя, там принесете все, що я вам сьогодні заповідаю, ваші цілопалення і ваші жертви і ваші десятини і первоплоди ваших рук і ваші дари і кожний ваш вибраний дар, який лиш ви обіцяли вашому Богові,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радітимете перед Господом Богом вашим, ви і ваші сини і ваші дочки, ваші раби і ваші рабині і Левіт, що при вашій брамі, бо немає йому часті, ані насліддя з вами.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Стережись щоб ти не приніс твого цілопалення в кожному місці, де лиш побачиш,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на місці, який його вибере Господь Бог твій в одному з твоїх племен, там принесеш твої цілопалення і там зробиш все, що я тобі сьогодні заповідаю.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за всім твоїм бажанням заріжеш і їстимеш мясо за благословенням Господа Бога твого, яке дав тобі в кожному місті. Нечисте в тобі і чисте однаково їстиме його як серну чи оленя.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Лишень кров не їстимете, на землю виливайте її, як воду.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могтимеш їсти в твоїх містах десятину твого зерна і твого вина і твоєї олії, первородних твоїх волів і твоїх овець і всі молитви, які обіцяли, і ваші визнавання і первоплоди ваших рук,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хіба перед Господом Богом твоїм зїси їх на місці, яке собі вибере Господь Бог твій, ти і твій син і твоя дочка, твій раб і твоя рабиня і приходько, що в твоїх містах, і радітимеш перед Господом Богом твоїм за все, на що лиш покладеш твою руку.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Бережись, не остав Левіта ввесь час, який живеш на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Господь Бог твій розширить твої границі так як тобі сказав і скажеш: Їм мясо, доки забажає твоя душа їсти мясо, за всім бажанням твоєї душі їстимеш мясо.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далеким буде місце, яке вибере Господь Бог твій, щоб прикликати там своє імя, і жертвуєш з твоїх волів і з твоїх овець, що дає тобі Бог твій, так як заповів я тобі, і їстимеш в містах ти за бажанням твоєї душі,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їстиметься серну і оленя, так їстимеш його, нечистий у тобі і чистий однаково їстиме.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Стережись дуже пильно, щоб не їсти крови, бо кров це його душа. Не істиметься душа з мясом.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їстимете, на землю вилиєте її, як воду;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їстимеш її, щоб добре тобі було і твоїм синам після тебе, якщо вчиниш добро і миле перед Господом Богом твоїм.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твоє святе, яке буде тобі і твої молитви, взявши, прийдеш до місця, яке собі вибере Господь Бог твій, щоб там призвати його імя,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принесеш твої цілопалення. Принесеш мясо на жертівник Господа Бога твого, а кров твоїх жертов вилиєш при ногах жертівника Господа Бога твого, а мясо зїси.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 і слухай і вчиниш всі слова, які я тобі заповідаю, щоб добре тобі було і твоїм синам на віки, якщо вчинеш добре і миле перед Господом Богом твоїм.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Господь Бог твій вигубить народи, до яких входиш ти туди унаслідити їхню землю, від твого лиця і унаслідиш їх і поселишся в їхній землі,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бережися, щоб не шукав ти іти в слід за ними після того як Він вигубив їх з перед твого лиця. Не шукатимеш їхніх богів, кажучи: Як чинять ці народи їхнім богам? Вчиню і 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Кожне слово, яке я тобі сьогодні заповідаю, це берегтимеш творити. Не додаси до нього, ані не віднімеш від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повстане в тебе пророк чи той, що бачить сон і тобі дає знак чи чудо,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сповниться знак чи чудо, яке сказав тобі, мовлячи: Підім і послужимо їхнім богам, яких не знаєте,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послухаєте слів того пророка чи того, що бачить той сон, бо вас випробовує Господь Бог, щоб бачити чи любите Господа Бога вашого з усього вашого серця і з усієї вашої душі.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Ходитимете за Господом Богом вашим і Його боятиметесь і його заповіді стерегтимете і слухатиметесь його голосу і до Нього пристанете.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богів народів, що довкруги вас, що близько тебе чи далеко від тебе, від краю землі до краю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погодишся з ним і не послухаєш його, і твоє око не пощадить його, не пожалієш його, ані не прикриєш його.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Сповіщаючи, сповістиш про нього, і твої руки будуть на ньому перше всіх, щоб убити його, і руки всього народу пізніше,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закаменують його камінням і помре, бо шукав відвернути тебе від Господа Бога твого, що вивів тебе з єгипетскої землі, з дому рабства.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почувши, побоїться і не додадуть ще чинити за цим злим словом у вас.</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Якщо ж почуєш в одному з міст, яке Господь Бог твій дає тобі, щоб тобі там жити, кажучи: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Вийшли беззаконні мужі від вас і відвернули всіх, що живуть у їхньому місті, кажучи: Підім і послужім іншим богам, яких ви не знали,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запитаєш і випитаєш і пильно дослідиш, і ось явно правдивим є слово, ця гидота сталася між вами,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нищачи, вигубиш всіх, що живуть в тому місті, вбивством меча, прокляттям його прокленете і все, що в ньому,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всю його здобич збереш на його роздоріжжя і прилюдно перед Господом Богом твоїм спалиш огнем місто і всю його здобич, і буде незаселеним на віки, більше не поселиться.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Нічого з проклятого не приліпиться до твоєї руки, щоб не повернув Господь гнів своєї люті і дав тобі милосердя і змилосердився над тобою і розмножив тебе, так як поклявся Господь твоїм батькам,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послухаєшся голосу Господа Бога твого, щоб зберігати всі його заповіді, які я тобі сьогодні заповідаю, чинити добре і миле перед Господом Богом твоїм.</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сини Господа Бога вашого. Не зробите нарізів, не чинитимете лисини між вашими очима за мертвих.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святим народом Господеві Богові твому, і тебе вибрав Господь Бог твій, щоб ти був Йому особливим народом з поміж всіх народів, що на лиці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їстимете нічого огидного.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скот, який їстимете: теля з волів і ягня з овець і козла з кіз,</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оленя і серну і буйвола і дику козу і антилопа і козулю і жирафу.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Кожну скотину, що ділить на двоє копита і ділить ратиці на два і румиґає між скотами, цих їстимете.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цих не їстимете з тих, що румиґають, і з тих, що ділять на два копита і ділять ратиці. Верблюда і крілика і зайця, бо ці румигають і копита не ділять на два, ці вам є нечисті.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свиня, бо вона ділить на два копито і ділить ратиці і вона не румиґає, нечиста вона для вас. З їхніх мяс не їстимете і їхньої мертвечини не доторкнетеся.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їстимете з усього, що у водах: Все що має воно плавці і луску, їстимете.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все, що не має плавців і луски, не їстимете, це для вас є нечисте.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чистого птаха їстимете.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цих не їстимете з них: орла і перебийнога і морського орла,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грифа і іктіна і подібне до нього,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всяку ворону і подібне до неї,</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воробця і сову і морську чайку і яструба і подібне до нього,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журавля і лебедя і ібіса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рибалку і епопа і нічного ворона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пелікана і харадріона і подібне до нього, і порфуріона і лилика. Все з птахів, що плазує, це є вам нечисте, не їстимете з них.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чистого птаха їстимете.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всякої мертвечини не їстимете. Мешканцеві, що в твоїх містах, дане буде, і їстиме, або віддаси чужинцеві. Бо ти є святим народом Господеві Богові твому. Не звариш ягняти в молоці його матері.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Десятину віддаси з усього, що виросло з твого насіння, плід твого поля з року в рік,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їстимеш його перед Господом Богом твоїм на місці, яке вибере Господь Бог твій, щоб там прикликувалося його імя. Принесеш десятини твого зерна і твого вина і твоєї олії, первородне твоїх волів і твоїх овець, щоб ти навчився боятися Господа Бога твого всі дні.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віддаси це за срібло і візьмеш гроші в твої руки і підеш на місце, яке вибере Господь Бог твій,</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даси гроші за все, що лиш забажає твоя душа, за воли і за вівці, за вино чи за сильний напиток чи за все, чого лиш забажає твоя душа. І зїси там перед Господом Богом твоїм і розвеселишся ти і твій дім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 що в твоїх містах, бо немає йому часті, ані насліддя з тобою.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трьох роках винесеш всю десятину твоїх плодів. В тому році покладеш її в твоїх містах,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 Левіт, бо немає йому часті, ані насліддя з тобою, і приходько і сирота і вдова, яка в твоїх містах і їстимуть і наситяться, щоб тебе поблагословив Господь Бог твій в усіх ділах, які чинитимеш.</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сімох роках зробиш відпущення.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припис відпущення: Відпустиш всякий довг свій, який ближний тобі винен і від твого брата не вимагатимеш звороту, бо названо відпущення Господеві Богові твому.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чужинця вимагатимеш звороту того, що тобі належиться від нього, (а) твому братові віспустиш твій довг.</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буде в тебе бідолахи, бо, благословлячи, поблагословить тебе Господь Бог твій в землі, яку твій Господь Бог дає тобі, щоб жеребом її успадкувати,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слухом послухаєтесь голосу Господа Бога вашого, щоб зберігати і чинити всі ці заповіді, які я тобі сьогодні заповідаю.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в тебе бідолаха з твоїх братів в одному з твоїх міст в землі, яку Господь Бог твій тобі дає, не вчинеш твоє серце твердим, ані не замкнеш твоєї руки від твого убогого брата.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Відкриваючи, відкриєш йому твої руки, даси йому позичку, яку просить, згідно з тим, що потребує.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щоб в твому серці не було сховане слово, беззаконня, кажучи: Наближається сьомий рік, рік відпущення, і злим буде твоє око до твого брата, що в потребі, і не даси йому, і закричить проти тебе до Господа, і буде в тобі великий гріх.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Даючи, даси йому і, позичаючи, позичиш йому те, що попросить, і не засмутишся твоїм серцем як ти йому даєш. Бо через це слово поблагословить тебе Господь Бог твій в усіх твоїх ділах і в усьому, на що покладеш твою руку,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зникне бідолаха з землі. Через це я тобі заповідаю чинити це слово, кажучи: Відкриваючи, відкриєш твої руки твому бідному і потребуючому братові у твоїй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тобі продасть себе твій брат єврей чи єврейка, тобі служитиме шість літ, і в сьоме відпустиш його свобідним від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відішлеш його свобідним від тебе, не відішлеш його порожним.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дорогу йому даси з твоїх овець і з твого зерна і з твого точила. Так як тебе поблагословив Господь Бог твій, даси йому.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запамятаєш, що ти був рабом в єгипетскій землі і тебе викупив Господь Бог твій звідти. Через це я заповідаю тобі чинити це слово.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скаже до тебе: Не відійду від тебе, бо я полюбив тебе і твій дім, бо йому добре при тобі,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шило і проколеш його ухо до дверей, і буде тобі рабом на віки. І з твоєю рабинею зробиш так само.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не буде тяжким перед тобою коли їх висилаєш від себе вільними, бо річну винагороду найнятого відпрацював тобі шість літ. І тебе поблагословить Господь Бог твій в усьому, що чиниш.</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первородного, що народиться в твоїх волах і в твоїх вівцях чоловічого роду, освятиш Господеві Богові твому. Не робитимеш первородним твоїм телям і не острижеш первородне з твоїх овець.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Господом Богом твоїм зїси його рік у рік ти і твій дім на місці, яке вибере Господь Бог твій.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 ньому буде сказ, кульгавість, чи сліпота, чи і всякий поганий сказ, не жертвуватимеш його Господеві Богові твому.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Зїси його в твоїх містах, нечистий і чистий в тобі однаково зїдять як серну чи оленя.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кров не зїси, вилиєш її на землю як воду.</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Зберігай місяць нових і зробиш пасху Господеві Богові твому, бо в місяці нового вийшов ти з Єгипту вночі.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жертвуватимеш пасху Господеві Богові твому вівці і воли на місці, якого вибере Господь Бог твій прикликувати там його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зїси в ній квашене. Сім днів їстимеш в ній прісний хліб злиднів, бо ви поспішно вийшли з Єгипту, щоб ви запамятали день вашого виходу з єгипетскої землі всі дні вашого життя.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в усіх твоїх околицях не появиться в тебе квас, і не перележить до ранку мясо, яке жертвуватимеш ввечорі першого дня.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зможеш жертвувати пасху в ніякому з твоїх міст, які Господь Бог твій тобі дає,</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лише на місці, який вибере Господь Бог твій, щоб прикликувати там його імя, жертвуватимеш пасху ввечорі до заходу сонця в часі, в якому ти вийшов з Єгипту,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звариш і спечеш і зїси на місці, яке вибере Господь Бог твій, і повернешся вранці і підеш до твоїх домів.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їстимеш прісне, і сьомого дня вихід, празник Господеві Богові твому. Не чинитимеш у ньому ніякого діла опріч того, що чинитиметься душею.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повних тижнів вичислиш собі. Коли ти почнеш (жати) серпом на жнивах, почни числити сім тижнів.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празник тижнів Господеві Богові твому, так як тобі спроможеться рука, наскільки дасть тобі, так як тебе поблагословив Господь Бог твій.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зрадієш перед Господом Богом твоїм, ти і твій син і твоя дочка, твій раб і твоя рабиня і Левіт, що в твоїх містах і приходько і сирота і вдова, яка у вас, в місці де вибере Господь Бог твій прикликувати там його імя,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згадаєш, що ти був рабом в єгипетскій землі і зберігатимеш і чинитимеш ці заповіді.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собі празник шатер сім днів, коли ти збереш з твого току і з твого точила.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розвеселишся в твому празнику, ти і твій син і твоя дочка, твій раб і твоя рабиня і Левіт і приходько і сирота і вдова, яка є в твоїх містах.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святкуватимеш Господеві Богові твому на місці, яке вибере Господь Бог твій. Якщо ж Господь Бог твій поблагословить тебе в усіх твоїх плодах і в усякому ділі твоїх рук, і будеш веселитися.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зявиться кожний в тебе чоловічого роду перед Господом Богом твоїм на місці, де вибере його Господь, в празник прісних і в празник тижнів і в празник шатер. Не зявишся перед Господом Богом твоїм порожним.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за силою ваших рук за благословенням Господа Бога твого, те, що тобі дав.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Настановиш собі суддів і писарів за племенами в усіх твоїх містах, які дає тобі Господь Бог твій, і судитимуть нарід справедливим судом.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звихнуть суд, не зглядатимуться на лице, ані не візьмуть дарів. Бо дари засліплюють очі мудрих і відбирають слова мудрих.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Справедливо справедливе чекатимеш, щоб ви жили, і, ввійшовши, унаслідили землю, яку Господь Бог твій дає тобі.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насадиш собі гаїв, ніякого дерева, при жертівникові Господа Бога твого, яке собі зробиш.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поставиш собі стовпів, які зненавидів Господь Бог твій.</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жертвуватимеш Господеві Богові твому теля чи вівцю, в якій є сказ, всяке погане слово, бо це огидне Господеві Богові твому.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знайдеться у тебе в одному з твоїх міст, які Господь Бог твій дає тобі, мужчина чи жінка, що чинитиме зло перед Господом Богом твоїм, щоб переступити його завіт,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послужать іншим богам і поклоняться їм, сонцеві чи місяцю чи всьому, що з небесної окраси, чого я не заповів,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сповіститься тобі, і пильно дослідиш, і ось правдивим є слово, ця огидність сталася в Ізраїлі.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виведеш ту людину чи ту жінку і закаменуєте їх камінням, і помруть.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двох свідках чи при трьох свідках помре той, хто має вмерти. Не помре при однім свідку.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рука свідків буде на ньому перше, щоб його убити, і рука всього народу пізніше. І вигубиш зло з поміж вас самих.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знеможе слово у тебе на суді між кровю крови і між судом суду і між відпущенням відпущення і між доказом доказування, слова суду в твоїх містах, і, вставши, підеш на місце, яке вибрав Господь Бог твій прикликувати там його імя,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підеш до священиків Левітів і до судді, який буде в тих днях і, прослідивши, сповістять тобі суд.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вчиниш за словом, яке лиш тобі сповістять з місця, де вибере Господь Бог твій прикликувати там його імя, і пильно дбатимеш чинити за всім, що законом дасться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законом і за судом, який скажуть тобі, вчиниш, не звернеш від слова, яке сповістять тобі, ані направо, ані на ліво.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людина, яка вчинить в негодуванню, щоб не послухатися священика, що стоїть щоб служити в імя Господа Бога твого чи судді, який в тих днях буде, і помре та людина, і вигубиш зло з Ізраїля.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почувши, злякається і більше не буде беззаконним.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ввійдеш до землі, яку Господь Бог тобі дає, і унаслідиш її і поживеш на ній і скажеш: Наставлю володаря над собою так як і інші народи, що довкруги мене,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розмножить собі жінок, ані не переставиться своїм серцем. І не розможить собі дуже срібло і золото.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сяде на престолі своєї влади, і напише собі це второзаконня в книгу через священиків Левітів,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з ним, і читатиме його всі дні свого життя, щоб навчився боятися Господа Бога свого зберігати всі ці заповіді і ці оправдання, щоб їх творити.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підносився своїм серцем над своїх братів, щоб не відступив від заповідей на право чи на ліво, щоб довгочасним був у своїй владі, він і його сини між ізраїльськими синами.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священикам Левітам, цілому племені Левія, часті, ані жеребу в Ізраїлі. Господні дари їхнє насліддя, їстимуть їх.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Насліддя ж не буде йому між його братами. Господь - Він його насліддя так як йому сказав.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суд священиків в тому, що від людей, від тих, що жертвують жертви, чи теля чи вівцю. І дасть священикові рамено і щелепу і внутреності.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первоплоди зерна і вина і олії і первоплоди вовни овець йому даси.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його вибрав Господь з усіх твоїх племен стояти перед Господом Богом твоїм, служити і благословити в його імя, він і його сини всі дні.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прийде Левіт з одного з ваших племен з усіх ізраїльських синів де він живе, так як бажає його душа, до місця, яке вибере Господь,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служитиме імені Господа Бога свого, так як всі його брати Левіти, що стоять там перед Господом.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Їстиме відділену часть за вийнятком продажі з того, що батьківське.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 до землі, яку Господь Бог твій тобі дає, не навчишся чинити за огидами тих народів.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знайдеться у тебе той, хто очищує свого сина чи свою дочку огнем, хто ворожить ворожбитством, чарує і віщує, віщує розтинанням,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нашіптує нашіптуванням, говорить духами, і ворожить знаками, і викликає мертвих.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гидота Господеві Богові твому, кожний хто це чинить. Бо через ці гидоти вигубить їх Господь Бог твій з перед твого лиця.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Будеш досконалим перед Господом Богом твоїм.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ці народи, які ти їх унаслідиш, вони слухають чародіїв і ворожбитів, а тобі не так дав Господь Бог твій.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Тобі підніме Господь Бог твій з братів твоїх пророка, так як мене, його слухатиметесь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всім, що ти просив в Господа Бога твого в Хориві в день збору, кажучи: Не додамо слухати голосу Господа Бога нашого і не побачимо більше цього великого огня, ані не помремо,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мене: Правильне все, що сказали: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Пророка підніму їм з їхніх братів, так як і тебе, дам моє слово в його уста, і говоритиме до них, так як Я йому заповідаю.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людина, яка не послухається його слів, які скаже пророк в моє імя, Я пімщу на ньому.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пророк, який підніметься, і говоритиме в моє імя, слово яке Я не заповів говорити, і який говоритиме в імя інших богів, той пророк помре.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скажеш в твоїм серці: Як пізнаємо слово, яке не сказав Господь?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скаже пророк в імя господне, що не сказав Господь, не збудеться слово і не станеться це слово, в безбожності заговорив той пророк, не пощадите його.</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Господь Бог твій вигубить народи, які Бог твій тобі дає (і) їхню землю, і унаслідите їх і поселитеся в їхніх містах і в їхніх домах,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відлучиш собі три міста посеред твоєї землі, яку Господь Бог дає тобі.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Просліди собі дорогу і на три розділиш границі твоєї землі, яку розділяє тобі Господь Бог твій, і буде там захоронка для кожного вбивці.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буде припис убивці, хто туди втече і житиме. Хто побє ближнього не навмисно і цей не ненавидів його перед учора і перед третим (днем),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пішов з ближнім до лісу збирати дрова, і сховзнеться його рука коли сокира рубає дерево, і залізо, зіскочивши з топора, вдарить ближнього і помре, він втече до одного з цих міст і житиме,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кревний крови, гнавшись за вбивцею, бо розгориться серцем, не наздогнав його, якщо дорога буде далекою, і не побив його душу, і він не помер, і на ньому немає присуду смерти, бо він його не навидів перед учора і перед третим (днем).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я тобі заповідаю це слово кажучи: Відлучиш собі три міста.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Господь Бог розширить твої границі, так як поклявся твоїм батькам, і дасть тобі всю землю, яку сказав твоїм батькам, що дасть,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пролиється невинна кров на твоїй землі, яку Господь Бог твій тобі дає в насліддя, і не буде в тобі винної крові.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людина, що ненавидить ближнього і зробить на нього засідку і повстане проти нього і побє його душу і помре, і втече до одного з цих міст,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пішлють старшини його міста і заберуть його звідти і видадуть його в руки кревному крови, і він помре.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пощадить його твоє око, і очистиш невинну кров з Ізраїля, і добре тобі буде.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переставиш границі ближнього, які поставили твої батьки в насліддю, яке ти унаслідив в землі, яку Господь Бог твій тобі дає унаслідити.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один свідок проти людини за всякою провиною і за всяким проступком і за всяким гріхом, яким згрішить. При устах двох свідків і при устах трьох свідків стане кожне слово.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стане неправедний свідок проти людини, закидаючи їй провину,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стануть два чоловіки, які мають незгоду, перед Господом і перед священиками і перед суддями, які будуть в тих днях,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судді пильно дослідять, і ось неправедний свідок свідчив неправедно, повстав він проти свого брата,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зробите з ним, так як задумав зробити з своїм братом, і вигубиш зло з вас самих.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почувши, злякаються і не додадуть ще чинити у вас за цим поганим словом.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пощадить його твоє око. Душу за душу, око за око, зуб за зуб, руку за руку, ногу за ногу.</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вийдеш на війну проти твоїх ворогів і побачиш коня і вершника і нарід численніший від тебе, не бійся їх, бо з тобою Господь Бог твій, що вивів тебе з єгипетскої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приближишся до бою, і, приступивши, священик промовить до народу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до них: Слухай Ізраїле: сьогодні ви ідете на війну проти ваших ворогів, хай не послабне ваше серце, не лякайтеся, ані не жахайтеся, ані не відвертайтеся від їхнього лиця,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ваш іде перед вами, щоб воювати з вами проти ваших ворогів, щоб спасти вас.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промовлять писарі до народу, кажучи: Хто чоловік, що збудував нову хату і не посвятив її? Хай іде і повернеться до своєї хати, щоб не помер на війні і інший чоловік не посвятив її.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чоловік, який насадив виноградник і не повеселився ним? Хай іде і повернеться до своєї хати, щоб не помер в війні і інший чоловік не розвеселився ним.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чоловік, який заручив жінку і не взяв її? Хай іде і повернеться до своєї хати, щоб не помер в війні і інший чоловік не взяв її.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додадуть писарі промовляти до народу і скажуть: Хто людина, що боїться і трус серцем? Хай іде і повернеться до своєї хати, щоб не нагнав страху в серце свого брата, так як у своє.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писарі перестануть говорити до народу, і настановлять провідників війська, що провадитимуть нарід.</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підеш проти міста, щоб воювати проти його, і викличеш їх з миром.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мирно відповідять тобі і відкриють тобі, буде, що ввесь нарід, який знаходиться в ньому, будуть тобі давати данину і підвладні тобі.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послухають тебе і вчинять проти тебе війну, окружиш його,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передасть його Господь Бог твій в твої руки, і вибєш кожного його, що чоловічого роду, вбивством меча,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лише жінок і маєток і всю скотину і все, що є в місті, і всю здобич візьмеш в полон собі і зїси ввесь полон твоїх ворогів, яких Господь Бог твій тобі дає.</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зробиш всім містам, що є дуже далеко від тебе, ті, що не з міст цих народів,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ось з міст цих народів, які Господь Бог твій дає тобі унаслідити їхню землю, з них не оставите при житті все, що дише,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прокляттям прокленете їх, Хеттея і Аморрея і Хананея і Ферезея і Евея і Євусея і Ґерґесея, так як тобі заповів Господь Бог твій,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навчили вас чинити всю їхню гидоту, яку зробили їхнім богам, і згрішите перед вашим Господом Богом.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зробиш облогу місту багато днів, щоб воювати проти нього, щоб його забрати, не винищиш його дерева, щоб прикласти до них залізо, але їстимеш з нього, а його не вирубаєш; ані людина те дерево, що в полі, щоб пішло від твого лиця в частокіл.</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дерево, про яке знаєш, що не дає плоду, це знищиш і зрубаєш і збудуєш споруди проти міста, яке проти тебе веде війну, доки не буде передане.</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знайдеться вбитий в землі, яку Господь Бог твій тобі дає унаслідити, що впав на рівнині і не знають хто побив,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вийдуть старшини і судді і відміряють до міст, що довкруги убитого,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місто, яке найближче до убитого, і старшини того міста візьмуть з волів ялівку, яка не працювала і яка не тягнула ярма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старшини того міста поведуть ялівку до дикої долини, в якій не працьовано ані не сіяно, і переріжуть нерви ялівки в долині.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священики Левіти, бо їх вибрав Господь Бог стояти перед Ним і благословити в його імені, і в їхніх устах буде (кінець) всякої незгоди і всякого змагання.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старшини того міста, що найближчі до вбитого, вимиють руки над головою ялівки, якій перерізно нерви в долині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відповідаючи, скажуть: Наші руки не пролили цієї крови, і наші очі не бачили.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Милосердним будь до твого народу Ізраїля, яких Ти Господи викупив, щоб не було невинної крови в твому народі Ізраїлі. І надолужиться їм за кров.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віднімеш невинну кров з вас самих, якщо вчиниш добре і миле перед Господом Богом твоїм.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ти вийдеш на війну проти ворога і Господь Бог твій передасть тобі в твої руки і візьмеш їхній полон,</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побачиш в полоні гарну на вигляд жінку і забажаєш її і візьмеш її собі за жінку,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введеш її всередину до твоєї хати і обстрижеш її голову і обріжете її нігті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забереш з неї одіж її полону, і сидітиме в твоїй хаті і оплакуватиме батька і матір місяць днів, і після цього ввійдеш до неї і житимеш з нею, і буде тобі жінкою.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не забажаєш її, відішлеш її вільною, і продажжю не продасться за гроші. Не відкинеш її, томущо ти її упокорив.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будуть у чоловіка дві жінки, одна з них улюблена і одна з них зненавиджена, і породять йому улюблена і зненавиджена, і первородним буде син зненавидженої,</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того дня, коли розділить синам свій маєток, не зможе стати первородним син улюбленої, зневажаючи первородного сина зненавидженої,</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признає первородного сина зненавидженої, щоб дати йому подвійно з усього, що лиш знайдеться у нього, бо він є початок його синів, і йому належиться первородство.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 когось буде непокірний і войовничий син, що не слухається голосу батька і голосу матері, і картатимуть його і не послухається їх,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його, його батько і його матір виведуть його до старшин їхнього міста і до брами того місця,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мужам того міста: Цей наш син є непокірний і войовничий, не слухається нашого голосу, будучи гультіпакою, впивається.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закаменують його камінням мужі того міста, і помре. І забереш зло з поміж вас самих, і осталі, почувши, боятимуться.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в когось гріх, смертний суд, і помре, і повісите його на дереві,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бачиш теля твого брата чи його вівцю, що блукає в дорозі, не остав його. Повертаючи, поверниш їх твому братові.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твій брат не є близько до тебе, ані його не знаєш, забереш їх до твоєї хати, і буде з тобою, доки не шукатиме їх твій брат, і йому віддаси.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зробиш з його ослям і так зробиш з його плащем і так зробиш з усякою згубою твого брата, яку згубить у тебе і ти знайдеш. Не зможеш оставити.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побачиш осла твого брата чи його теля, що впало в дорозі, не оствиш їх. Підносячи, піднесеш з ним.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чоловічого убору на жінці, ані чоловік не вбереться в жіночу одіж, бо огидним є Господеві Богові твому кожний, що це чинить.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зустрінеш пташине гніздо перед твоїм лицем в дорозі чи на всякому дереві чи на землі, з пташенятами чи яйцями, і матір сидить на пташенятах чи на яйцях, не візьмеш матір з дітьми.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Відсилаючи, відішлеш матір, а собі оставиш дітей, щоб тобі добре було і багатоденним був 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збудуєш нову хату, зробиш поруччя твоїй хаті. І не зробиш вбивства в твоїй хаті, коли хтось впаде з неї.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засієш твого виноградника різним зерном, щоб освяченим не був плід і насіння, яке сієш з плодом твого виноградника.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оратимеш разом телям і ослом.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зодягнешся в одіж з різних тканин з вовною і льоном в собі.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собі китиці на чотирьох краях твоєї одежі, якою зодягнетеся.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візьме жінку і житиме з нею і зненавидить її,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накладе на неї образливі слова і рознесе її імя як погане і скаже: Я взяв цю жінку і, прийшовши до неї, не знайшов я її дівоцтва.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батько і матір дівчини, взявши, винесуть дівоцтво дочки до старшин до брами,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батько дівчини старшині: Цю мою дочку дав я цьому чоловікові за жінку і, зненавидівши її,</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тепер витикає її образливі слова, кажучи: Не знайшов я дівоцтво твоєї дочки, і ось дівоцтво моєї дочки. І розгорнуть плащ перед старшинами міста.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старшини того міста візьмуть того чоловіка і покарають його,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вкарають його на сто сиклів і дадуть батькові дівчини, бо проніс погане імя про ізраїльську дівчину, і буде йому жінкою, не зможе її відіслати ввесь час.</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це слово буде правдивим і не знайдеться дівоцтво дівчини,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виведуть дівчину до дверей її батька, і закаменують її камінням чоловіки того міста, і помре бо вчинила безглузде в Ізраїлі, щоб привести до розпусти дім її батька. І забереш зло з вас самих.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знайдеться чоловік, що спить з жінкою, яка живе з чоловіком, забєте обох, чоловіка, який спить з жінкою і жінку. І забереш зло з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дівчина дівиця заручена чоловікові і, знайшовши її, чоловік в місті переспить з нею,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виведете обох до брами їхнього міста, і будуть каменовані камінням і помруть. Дівчина томущо не кричала в місті, і чоловіка томущо упокорив жінку ближнього. І забереш зло з вас самих.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знайде чоловік заручену дівчину на рівнині і силою переспить з нею, забєте тільки чоловіка, що спав з нею,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дівчині не зробите нічого. Дівчина не має смертельного гріха, томущо це діло так, наче б якийсь чоловік повстав проти ближнього і убє його душу.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знайшов її в полі, закричала заручена дівчина і не було нікого хто б її поміг.</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знайде дівчину дівицю, яка не заручена, і силою переспиться з нею і знайдений буде,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дасть чоловік, що спав з нею, пятдесять дідрахм срібла батькові дівчини, і вона буде його жінкою, томущо упокорив її. Не зможе її відіслати ввесь час.</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 чоловік жінку свого батька і не відкриє покриття свого батька.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Оскоплений і з пошкодженими ядрами не ввійде до господнього збору.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(Народжений) від розпусниці не ввійде до господнього збору.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Амманіт і Моавіт не ввійде до господнього збору, і не ввійде до господнього збору до десятого покоління і на віки,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вони не зустріли вас з хлібами і водою в дорозі коли ви ішли з Єгипту, і томущо найняли проти тебе Валаама сина Веора з Месопотамії, щоб тебе проклясти.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не забажав послухатись Валаама, і Господь Бог твій повернув прокляття на благословення, бо Господь Бог твій полюбив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звернешся мирно до них і мило до них всі дні твої на віки.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гидуватимеш Ідумейцем, бо він є твоїм братом. Не гидуватимеш Єгиптянином, бо ти був мешканцем в його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народяться їм сини в трете покоління ввійдуть до господнього збору.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вийдеш стати до бою з твоїми ворогами, стережись усякого поганого слова.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 в тебе чоловік, який не буде чистий від свого виливання вночі, і вийде поза табір і не ввійде до табору.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при вечорі помиє своє тіло водою і як зайде сонце ввійде до табору.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тобі буде місце поза табором, і вийдеш туди геть.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тебе лопата при твоєму поясі, і буде, коли сядеш поза, і викопаєш в ньому і накинувши покриєш в ньому твій сором.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Бог твій ходить в твому таборі щоб визволити тебе і передати твого ворога перед твоїм лицем, і твій табір буде святий, і не побачиться в тебе діло встиду і відвернеться від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видаш панові раба, який пристане до тебе від свого пана.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Житиме з тобою, житиме у вас в усякому місці, де йому сподобається, не засмучуватимеш його.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розпусниці з ізраїльських дочок, і не буде розпусника з ізраїльських синів. Не буде розгнузданої з ізраїльських дочок, і не буде розгнузданого з ізраїльських синів.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даси винагороди розпусниці, ані ціни пса до дому Господа Бога твого на всяку молитву, бо Господеві Богові твому оба є огидні.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вимагатимеш у твого брата відсотків грошей і відсотків їжі і відсотків всякої речі, яку позичаєш.</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чужинця вимагатимеш відсотки, а в твого брата не вимагатимеш відсотків, щоб Господь Бог твій поблагословив тебе в усіх твоїх ділах на землі, до якої входиш туди її унаслідити.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помолишся молитвою до Господа Бога твого, не зволікатимеш віддати її, бо Господь Бог твій, вимагаючи, вимагатиме від тебе, і в тобі буде гріх.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бажаєш обіцяти в молитві немає тобі гріха.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Стережися того, що виходить з твоїх уст і чинитимеш так як ти помолився Господеві Богові твому, дар, який ти сказав твоїми устами.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ввійдеш до поля твого ближнього, то збереш в твоїх руках колоски і не вкинеш на поле ближнього твого серпа.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ввійдеш до виноградника твого ближнього, зїси грона, щоб наситити твою душу, а до посудини не вкладеш.</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візьме жінку і житиме з нею, і буде, коли не знайде ласку перед ним, бо знайшов в ній негожу річ, і напише її книжку відпущення і дасть її в руки і відішле її з своєї хати,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буде (жінкою) іншого чоловіка,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зненавидить її останний чоловік, і напише її книжку відпущення і дасть її в руки і відішле її з своєї хати, чи помре останній чоловік, який її взяв собі за жінку,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недавно взяв жінку, не вийде на війну, і не накладуть на нього ніякого діла. Невинним буде в своїй хаті один рік, розвеселятиме свою жінку, яку взяв.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візьмеш в заклад ані верхний ані долішний жорновий камінь, бо цей дає в заклад душу.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виявиться чоловік, який вкрав душу з своїх братів ізраїльських синів, і заволодівши ним продає, той злодій помре. І видалиш зло від вас самих.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Стережися блеску прокази. Дуже стережися чинити за всім законом, який вам сповістили священики Левіти, дбатимете творити так, як я вам заповів.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те, що зробив Господь Бог Маріямі в дорозі, як ми виходили з Єгипту.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є в ближнього довг, будьякий довг, не ввійдеш до його хати, щоб взяти заклад.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 зовні стоятимеш, і чоловік, який має твій довг в себе, винесе тобі заклад назовні.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чоловік бідний, не спатимеш в тому, що він заклав,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віддачею віддаси ним дане в заклад при заході сонця, і спатиме в своїй одежі і поблагословить тебе, і буде тобі милосердя перед Господом Богом твоїм.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затримаєш винагороди бідного і прошака з твоїх братів чи з приходьків, що в твоїх містах.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віддаси його винагороду, не зайде сонце над ним, бо він є бідним і на це надіється. І не закричить проти тебе до Господа, і буде в тобі гріх.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Батьки не помруть за дітей, і сини не помруть за батьків. Кожний помре в свому грісі.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відхилиш суд приходькові і сироті і вдові, і не візьмеш в заклад одіж вдови.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згадаєш, що ти був рабом в єгипетскій землі і Господь Бог твій викупив тебе звідти. Через це я тобі заповідаю чинити це слово.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пожнеш ниву в твоїм полі і забудеш снопа в твоїм полі, не повернешся його взяти. Приходькові і сироті і вдові буде, щоб Господь Бог твій поблагословив тебе в усіх ділах твоїх рук.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збираєш оливки не повернешся збирати за собою, буде приходькові і сироті і вдові. І згадай, що ти був рабом в єгипетскій землі, через це я тобі заповідаю чинити це слово.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оббираєш твій виноград, ти знову не повернешся до ного, буде приходькові і сироті і вдові.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згадай, що ти був рабом в єгипетскій землі, через це я тобі заповідаю чинити це слово.</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між людьми буде спір і прийдуть на суд і судитимуть і оправдають праведного і засудять неправедного,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безбожний гідним буде биття, і поставиш його перед суддями і бичуватимуть його перед ними згідно з його безбожністю.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Бичуватимуть його сорок (разів) числом, не додадуть. Якщо ж додадуть ті, що його бичують більше понад ці удари, засоромленим буде твій брат перед тобою.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завяжеш уст вола, що молотить.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брати живуть разом і один з них помре, а не буде в нього насіння, жінка померлого не буде (жінкою) чоловікові не кревному з поза. Брат її чоловіка ввійде до неї і візьме її собі за жінку і житиме з нею.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дитина, яку вродить, дасться йому з імені померлого, і не згине його імя з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чоловік не бажає взяти жінку свого брата, то прийде жінка до брами до старшин і скаже: Брат мого чоловіка не бажає воскресити імя свого брата в Ізраїлі, брат мого чоловіка не схотів.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покличуть його старшини його міста і промовлять до нього, і ставши, скаже: Не хочу взяти її,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жінка його брата перед старцями, і визує одну свою обуву з своєї ноги і плюне йому в лице, і відповівши, скаже: Так зроблять чоловікові, який не збудує дім свого брата.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назветься його імя в Ізраїлі: Дім того, що скинув обуву.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бються чоловіки разом, чоловік з своїм братом, і прийде жінка одного з них відібрати свого чоловіка з руки того, що його бє, і простягнувши руку візьме його за мужеські часті,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відрубаєш її руку, твоє око не пощадить її.</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твому мішку не буде важки і важки, великої чи малої.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твоїй хаті не буде мірила і мірила, великого чи малого.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тебе буде правдива і справедлива важка, і правдиве і справедливе мірило буде у тебе, щоб ти був довгоденним на землі, яку Господь Бог твій тобі дає в насліддя.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огидний Господеві кожний, що це чинить, кожний, що чинить несправедливе.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що тобі зробив Амалик як в дорозі ішов ти з єгипетскої землі,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повстав в дорозі проти тебе і вигубив твої задні лави, що трудилися за тобою, ти ж був голодний і підупав, і він не побоявся Бога.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Господь Бог твій дасть тобі спочити від усіх твоїх ворогів довкруги тебе в землі, яку Господь Бог твій тобі дає в насліддя унаслідити, вигубиш імя Амалика з під неба і не забудеш.</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ввійдеш до землі, яку Господь Бог твій тобі дає в насліддя, і успадкуєш її і поселишся на ній,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первоплодів плодів твоєї землі, яку Господь Бог твій тобі дає, і вкладеш до кошика і підеш до місця, який вибере Господь Бог твій прикликувати там своє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прийдеш до священика, який буде в тих днях і скажеш до нього: Сповіщаю сьогодні Господеві Богові моєму, що я ввійшов до землі, яку поклявся Господь нашим батькам нам дати.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 священик з твоїх рук кошик і покладе його перед жертівник Господа Бога твого.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відповівши, скажеш перед Господом Богом твоїм: Мій батько покинув Сирію і прийшов до Єгипту, і там замешкав малий числом, і там стався великим народом і дуже численним і великим.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єгиптяни вчинили нам зло і впокорили нас і наклали на нас тяжкі роботи.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закликали до Господа Бога наших батьків, і Господь вислухав наш голос і побачив наше пригноблення і наш труд і нашу скорботу.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 Господь вивів нас з Єгипту великою силою і сильною рукою і високим раменом і великими видіннями і знаками і чудами,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ввів нас до цього місця і дав нам цю землю, землю, що пливе молоком і медом.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я приніс первоплоди плодів землі, яку ти мені дав, Господи, землі, що пливе молоком і медом. І оставиш їх перед Господом Богом твоїм і поклонишся перед Господом Богом твоїм.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зрадієш всім добрим, що дав тобі Господь Бог твій і твому домові, і Левіт і приходько, що в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закінчиш одесятствувати всі десятини твоїх плодів в третому році, другу десятину даси Левітові і приходькові і сироті і вдові, і їстимуть в твоїх містах і наситяться.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перед Господом Богом твоїм: Я очистив святе з моїх хатів і дав їх Левітові і приходькові і сироті і вдові за всіма законами, які ти мені заповів. Не переступив я і не забув твоєї заповіді.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зїв я їх в моїм болі, не зібрав я з них на нечисте, не дав я з них померлому. Я послухався голосу Господа Бога мого, я зробив так як Ти мені заповів.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 з неба з святого дому твого і поблагослови твій нарід Ізраїль і землю, яку Ти їм дав, так як ти поклявся нашим батькам дати нам землю, що пливе молоком і медом.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цьому дні тобі заповідає Господь Бог твій чинити всі ці оправдання і суди, і зберігатимете і чинитимете їх з усього вашого серця і з усієї вашої душі.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сьогодні вибрав Бога, щоб був твоїм Богом і щоб ходити в його дорогах і зберігати оправдання і його суди і слухатись його голосу.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тебе сьогодні вибрав, щоб бути йому окремим народом, так як сказав, щоб зберігати всі його заповіді,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був ти над всіма народами, так як Він вчинив тебе славним і похвалигідним і прославленим, щоб бути тобі святим народом Господеві Богові твому, так як я сказав.</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Мойсей та ізраїльські старшини кажучи: Зберігатимете всі ці заповіді, які я вам сьогодні заповідаю.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тім дні, коли перейдете Йордан до землі, яку Господь Бог твій тобі дає, і поставиш собі великі каміння і обліпиш їх глиною,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напишеш на каміннях всі слова цього закону, як перейдете Йордан, коли ввійдете до землі, яку Господь Бог твоїх батьків тобі дає, землю, що пливе молоком і медом, так як тобі сказав Господь Бог твоїх батьків.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 перейдете Йордан, поставите ці каміння, які я вам сьогодні заповідаю, на горі Ґевал, і обліпиш їх глиною.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збудуєш там жертівник Господеві Богові твому, жертівник з каміння. Не накладеш на них заліза.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Збудуєш Господеві Богові твому жертівник з цілого каміння, і принесеш на ньому цілопалення Господеві Богові твому.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жертвуватимеш жертву спасіння і зїси і наситишся там і зрадієш перед Господом Богом твоїм.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дуже ясно напишеш на каміннях ввесь цей закон.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і священики Левіти всьому Ізраїлеві, кажучи: Мовчи і слухай Ізраїле: В цім дні ти став народом Господеві Богові твому.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послухаєшся голосу Господа Бога твого і чинитимеш всі його заповіді і його оправдання, які я тобі сьогодні заповідаю.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заповів Мойсей народові в тому дні,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стануть благословити нарід на горі Ґарізін, перейшовши Йордан: Симеон, Леві, Юда, Іссахар, Йосиф і Веніамін.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стануть для прокляття на горі Ґевал: Рувим, Ґад і Асир, Завулон, Дан і Нефталі.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відповідаючи, скажуть Левіти всьому Ізраїлеві великим голосом: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Проклята людина, яка зробить різблене і лите, гидота Господеві, діло рук митця, і покладе в схованому місці. І відповівши, ввесь нарід скаже: Хай буде.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той, хто не шанує свого батька чи свою матір. І скажуть, ввесь нарід: Хай буде.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переставляє межі ближнього. І скажуть, ввесь нарід: Хай буде.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зводить сліпого з дороги. І скажуть, ввесь нарід: Хай буде.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заверне суд приходькові і сироті і вдові. І скажуть, ввесь нарід: Хай буде.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жінкою свого батька, бо відкрив покривало свого батька. І скажуть, ввесь нарід: Хай буде.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всякою скотиною. І скажуть, ввесь нарід: Хай буде.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сестрою від свого батька чи від матері. І скажуть, ввесь нарід: Хай буде.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спить з своєю тещею. І скажуть, ввесь нарід: Хай буде.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підступно бє ближнього. І скажуть, ввесь нарід: Хай буде.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хто візьме дари, щоб побити душу невинної крови. І скажуть, ввесь нарід: Хай буде.</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ввесь нарід, який не остане в усіх словах цього закону, щоб їх чинити. І скажуть, ввесь нарід: Хай буде.</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слухом почуєш голос Господа Бога твого, щоб зберігати і чинити всі його заповіді, які я тобі сьогодні заповідаю, і поставить тебе Господь Бог твій над всіма народами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нанесуть на тебе всі ці благословення і знайдуть тебе, якщо послухаєшся голосу Господа Бога твого.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ти в місті, і благословенний ти в полі.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Благословенні нащадки твого лона і плоди твоєї землі, стада твоїх волів і стада твоїх овець.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Благословенні твої токи і твої склади.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ти в твоїх входах, і благословенний ти в твоїх виходах.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Господь Бог твій видасть твоїх ворогів, що тобі протиставляться, розбитими перед твоїм лицем. Однією дорогою вийдуть до тебе і сімома дорогами втечуть від твого лиця.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пішле Господь на тебе благословення в твоїх кімнатах і в усьому де покладеш твою руку, на землі, яку Господь Бог твій тобі дає.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поставить тебе Господь Собі святим народом, так як поклявся твоїм батькам, якщо почуєш голос Господа Бога твого і підеш твоїми дорогами.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побачать тебе всі народи землі бо імя Господа прикликано на тебе, і побояться тебе.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тебе помножить Господь Бог твій на добро на потомство твого лона і на потомство твого скота і на плодах твоєї землі на землі, яку поклявся Господь твоїм батькам тобі дати.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відкриє тобі Господь його добрий скарб, небо, щоб дати дощ твоїй землі в свій час, щоб поблагословити всі діла твоїх рук, і позичатимеш багатьом народам, ти ж позички не братимеш, і ти пануватимеш над багатьма народами, над тобою ж не володітимуть.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Господь Бог твій поставить тебе на голову і не на хвіст, і тоді будь над і не будь під, якщо послухаєшся заповідей Господа Бога твого, які я тобі сьогодні заповідаю зберігати і чинити.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переступиш усіх слів, які я тобі сьогодні заповідаю, щоб не іти ані на право, ані на ліво за іншими богами, щоб служити їм.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не послухаєшся голосу Господа Бога твого, щоб зберігати і чинити всі його заповіді, які я тобі сьогодні заповідаю, і підуть на тебе всі ці прокляття і обіймуть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ти в місті, і проклятий ти в полі.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Прокляті твої токи і твої склади.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Прокляті нащадки твого лона і плоди твоєї землі, стада твоїх волів і стада твоїх овець.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Проклятий ти в твоїм вході, і проклятий ти у твоїм виході.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пішле тобі Господь недостаток і голод і знищення на все, на що покладеш твою руку, на всьому, що чинитимеш, доки не вигубить тебе і доки не знищить тебе швидко через твої погані вчинки, томущо ти мене полишив.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приставить Господь до тебе смерть, доки не вигубить тебе з землі, до якої ти туди входиш, щоб унаслідити її.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Господь побє труднощами і гарячкою і зимою і спекою і вбивством і поганим вітром і блідістю, і хай переслідує тебе, доки не вигублять тебе.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тобі небо над твоєю головою мідяне і земля під тобою залізна.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дасть Господь дощ твоїй землі - порох, і порох з неба хай зійде на тебе, доки не вигубить тебе і доки не знищить тебе.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дасть тебе Господь на вирізання перед твоїми ворогами. Однією дорогою вийдеш до них і сімома дорогами втечеш від їхнього лиця. І будеш на розсипання в усіх царствах землі.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ваші мертві будуть їжею для небесних птахів і звірів землі, і не буде того, хто відстрашує.</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побє тебе Господь єгипетскою пошестю на сидженні і поганою болячкою і чіханням, щоб ти не міг вилікуватися.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Господь побє безумністю і сліпотою і жахом ума,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ти навпомацки ходив в полудне, так як навпомацки ходить сліпий в темряві, і не щаститиме в твоїх дорогах. І тоді будуть тебе кривдити і рабувати всі дні, і не буде у тебе помічника.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Жінку візьмеш, і інший чоловік матиме її. Хату збудуєш і не мешкатимеш в ній. Виноградник насадиш і не збиратимеш з нього.</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Твої сини і дочки дані іншому народові, і твої очі глядітимуть темніючи за ними, і твоя рука не матиме сили.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Плоди твоєї землі і всі твої труди зїсть нарід, якого не знаєш, і будеш скривдженим і пораненим всі дні.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будеш переляканий видіннями твоїх очей, які побачиш.</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тебе Господь побє поганою болячкою на колінах і на ногах так, щоб ти не міг вилікуватися від стопи твоїх ніг до твого вершка.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відведе тебе Господь і твоїх старшин, яких поставиш над собою, до народу, якого не знаєш ти і твої батьки, і там послужиш іншим богам, дереву і камінню.</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там будеш на посміх і притчу і байку в усіх народах, до яких відведе туди тебе Господь.</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Багато насіння винесеш на рівнину і мало внесеш, бо його саранча пожере.</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Насадиш виноградник і обробиш і не питимеш вина, ані не розвеселишся ним, бо його червяк пожере.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тебе будуть оливні сади в усіх твоїх границях, і не помажешся олією, бо твоя олія витече.</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Народиш синів і дочок, і не будуть у тебе, бо відійдуть в полон.</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твої дерева і плоди твоєї землі вигубить ржа.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Приходько, що є в тебе, піднесеться проти тебе високо високо, ти ж зійдеш низько низько.</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позичатиме тобі, ти ж йому не позичатимеш. Він буде головою, а ти будеш хвостом.</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найдуть на тебе всі ці прокляття і переслідуватимуть тебе і захоплять тебе, доки не вигублять тебе і доки не винищать тебе, бо ти не послухався голосу Господа Бога твого, щоб зберігати його заповіді і його оправдання, які Він заповів тобі.</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в тебе знаки і чуда і в твому насінню до віка,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не послужив Господеві Богові твому в веселості і в любові серця в множестві всього.</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послужиш твоїм ворогам, яких Господь пошле на тебе, в голоді і в спразі і в наготі і в усякій потребі. І він покладе залізне ярмо на твою шию, доки не вигубить тебе.</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наведе на тебе нарід здалека від кінця землі, як полет орла, нарід, що його голосу ти не почув,</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нарід безсоромний лицем, який не посоромиться лиця старця і не помилує молодого,</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пожере нащадків твого скота і плоди твоєї землі доки не останеться тобі зерна, вина, олії, стада твоїх волів і стада твоїх овець, доки не знищить тебе</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вигубить тебе в усіх твоїх містах, доки не будуть знищені твої високі і сильні стіни, на які ти на них надіявся, в усій твоїй землі, і пригнітить тебе в усіх твоїх містах, які тобі дав Господь Бог твій.</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зїси нащадків твого лона, мясо твоїх синів і твоїх дочок, яких тобі дав Господь, в твоїм пригнобленні і в твоїм болі, який тобі завдаватиме твій ворог.</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 тебе молодий і дуже тендітний оком урече брата і жінку, що на його лоні і осталих дітей, які лишилися,</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дати одному з них з мяс їхніх синів, якого зість, щоб не остало йому нічого в пригнобленні і в твоїм болі, яким в болі тебе гнобитимуть твої вороги в усіх твоїх містах.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вас молодь і тендітне, яке не попробувало своєю ногою ступити по землі, через тендітність і через молодість, урече своїм оком свого чоловіка, що в її лоні і свого сина і дочку</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свою породільну плівку, що вийшла з її лона, і дитину, яку народить. Бо зїсть їх через брак усього, потайки в пригнобленні і в скорботі, якою гнобить тебе твій ворог в твоїх містах.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 послухаєшся чинити всі слова цього закону, що записані в цій книзі, щоб боятися цього славного і подивугідного імени, Господа Бога твого,</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помножить Господь твої кари і кари твого насіння, великі і подивугідні кари, і погані і певні хвороби.</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 на тебе ввесь поганий біль Єгипту, якого ти боявся від його лиця, і пристане до тебе.</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всяку хворобу і всяку кару, яка не записана в книзі цього закону Господь на тебе наведе, доки не вигубить тебе.</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останетесь числом малі, томущо ви були наче небесні зорі числом, бо ви не послухались голосу Господа Бога вашого.</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так як зрадів вами Господь, щоб вам чинити добро і помножити вас, так зрадіє вами Господь, щоб вас вигубити, і згинете з землі, до якої ввійшли туди, щоб унаслідити її.</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розсіє тебе Господь Бог твій в усі народи від краю землі до краю землі, і служитимеш там іншим богам, дереву і камінню, яких не пізнав ти і твої батьки.</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в тих народах не дасть тобі спочинку, ані не буде спокою стопі твоєї ноги, і там Господь дасть тобі серце боязливе і очі, що згасають і душу, що гине.</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твоє життя буде висіти перед твоїми очима, і боятимешся в день і в ночі, і не віритимеш в своє життя.</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Вранці скажеш: Коли буде вечір? І ввечорі скажеш: Коли буде ранок? Від страху твого серця, яким боятимешся, і від видінь твоїх очей, які побачиш.</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 тебе Господь до Єгипту в кораблях дорогою, якою я сказав: Не додасьте білше її побачити. І продані будете там вашим ворогам за рабів і рабинь, і не буде купця.</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слова завіту, які Господь заповів Мойсеєві поставити ізраїльським синам в моавській землі, опріч заповіту, який поклав їм в Хориві.</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покликав всіх ізраїльських синів і сказав до них: Ви побачили все, що Господь зробив в єгипетскій землі перед вами Фараонові і його слугам і всій його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великі випробування, які твої очі побачили, ті великі знаки і чуда.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не дав вам серця знати і очі бачити і уха чути до цього дня.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водив вас сорок літ в пустині. Ваша одіж не постарілася, і ваше взуття не розбилось на ваших ногах.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Хліба ви не їли, вина і пянкого напою ви не пили, щоб ви знали, що Він Господь Бог ваш.</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прийшли до цього місця і вийшов Сіон цар Есевону і Оґ цар Васану нам на зустріч війною, і ми їх побили,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забрали їхню землю, і я її дав в насліддя Рувимові і Ґаддові і половині племени Манассії.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берегтиметесь творити всі слова цього заповіту, щоб ви розуміли все, що будете чинити.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всі сьогодні стали перед Господом Богом вашим, голови ваших племен і ваші старшини і ваші судді і ваші писарі, кожний ізраїльський муж,</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жінки і ваші діти і приходько, що посеред вашого табору, від вашого дереворуба і до того, що носить воду,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увійшов ти в завіт Господа Бога твого і в його клятви, які тобі сьогодні заповідає Господь Бог твій,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тебе поставити собі в нарід, і Він буде твоїм Богом, так як тобі сказав і так як поклявся твоїм батькам Авраамові і Ісаакові і Якову.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вам самим я заповідаю цей завіт і цю клятву,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і тим, що сьогодні є тут з нами перед Господом Богом нашим, і тим, що сьогодні не є з нами.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знаєте як ми жили в єгипетскій землі і як перейшли посеред народів, через які ви перейшли.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знаєте їхні гидоти і їхні ідоли, дерево і камінь, срібло і золото, які є у них.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почуєш слова цієї клятви і скажеш в своїм серці, мовлячи: Добре хай мені буде бо ходитиму в звихненні мого серця, щоб грішник не погубив з собою не грішника.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не забажає помилувати його, але тоді запалає гнів Господа і його ревнощі на того чоловіка, і пристануть до нього всі клятви цього заповіту, що записані в книзі цього закону, і Господь вигубить його імя з під неба.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відлучить його Господь з усіх ізраїльських синів на зло за всіма клятвами заповіту записаного в книзі цього закону.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другий рід, ваші сини, що настануть після вас, і чужинець, який прийде з землі здалека, і побачать кари тієї землі і її хвороби, які Господь післав на неї,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сірку і спалену сіль, вся ця земля не буде засіяна, ані не виростить, ані не зійде на ній ніяка зелень, так як перекинені Содома і Ґоморра, Адама і Севоїм, яких Господь знищив в гніві і люті.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народи скажуть: Чому Господь так вчинив цій землі? Який це великий гнів люті?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Томущо покинули заповіт Господа Бога їхніх батьків, який Він заповів їхнім батькам, бо вивів їх з єгипетскої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послужили іншим богам і поклонилися їм, яких не знали, ані їм не призначив.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розлютився гнівом на ту землю, щоб на неї навести за всіма прокляттями записаними в цій книзі,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вигубив їх з їхньої землі в гніві і люті і дуже великій злості і вигнав їх до іншої землі до нині.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Сховане Господеві Богові нашому, є явне нам і нашим дітям на віки, щоб чинити всі слова цього закону.</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прийдуть на тебе всі ці слова, благословення і прокляття, які я дав перед твоїм лицем, і приймеш до твого серця в усіх народах, куди тебе розсіє Господь туди,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повернешся до Господа Бога твого і слухатимешся його голосу за всім, що я тобі сьогодні заповідаю, з цілого твого серця і з усієї твоєї душі,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вилікує твої гріхи і тебе помилує і знову збере тебе з усіх народів, до яких тебе туди розкинув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буде твоє розсіяння від краю неба до краю неба звідти збере тебе Господь Бог твій, і звідти забере тебе.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введе тебе Господь Бог твій до землі, яку унаслідили твої батьки, і унаслідиш її. І добре тобі вчинить і зробить тебе численнішим від твоїх батьків.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очистить твоє серце і серце твого насіння, щоб любити Господа Бога твого з усього твого серця і з усієї твоєї душі, щоб ти жив.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дасть ці прокляття на твоїх ворогів і на тих, що тебе ненавидять, які тебе переслідували.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повернешся і послухаєшся голосу Господа Бога твого і чинитимеш його заповіді, які я тобі сьогодні заповідаю,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твій подбає за тебе в кожному ділі твоїх рук, в нащадках твого лона і в нащадках твого скота і в плодах твоєї землі, бо Господь Бог твій повернеться, щоб розвеселитися тобою на добро, так як розвеселився твоїми батьками,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послухаєшся голосу Господа Бога твого, щоб зберігати його заповіді і його оправдання і його суди записані в книзі цього закону, якщо повернешся до Господа Бога твого з усього твого серця і з усієї твоєї душі.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ця заповідь, яку я тобі сьогодні заповідаю, не є дуже тяжка, ані не є далеко від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є на небі, кажучи: Хто з нас підніметься до неба і візьме її нам? І почувши її чинитимемо.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є за морем, кажучи: Хто нам перейде на другу сторону моря і нам її візьме? І відомою нам її зробить, і чинитимемо.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є дуже близько до тебе, в твоїх устах і в твоїм серці і в твоїх руках, щоб його чинити.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дав сьогодні перед твоїм лицем життя і смерть, добро і зло.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вислухаєш заповіді Господа Бога твого, які я тобі сьогодні заповідаю, щоб любити Господа Бога твого, ходити в його дорогах, зберігати його оправдання і його заповіді і його суди, і житимете і будете численними, і тебе поблагословить Господь Бог твій в усій землі, до якої ти туди ввійдеш, щоб її унаслідити.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твоє серце відступить і не послухаєшся і, заблукавши, поклонишся іншим богам і послужиш їм,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сповіщаю тобі сьогодні, що знищенням згинете і будете нечисленними на землі, до якої ви туди переходите Йордан, щоб унаслідити її.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Засвідчую вам сьогодні небом і землею: Життя і смерть дав я перед вашим лицем, благословення і прокляття. І вибери життя, щоб жив ти і твоє насіння,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любив ти Господа Бога твого, і слухався ти його голосу і був з ним. Бо це твоє життя і довжина твоїх днів, щоб жив ти на землі, яку поклявся Господь твоїм батькам Авраамові і Ісаакові і Якову їм дати.</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закінчив говорити всі ці слова до всіх ізраїльських синів.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Сто двадцять літ мені сьогодні. Не зможу більше входити і виходити. Господь же сказав до мене: Не перейдеш цей Йордан.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твій, що іде перед твоїм лицем, Цей вигубить ці народи з перед твого лиця, і унаслідиш їх. І Ісус, що іде перед твоїм лицем, так як сказав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вчинить їм так як зробив Сіонові і Оґові, двом аморрейським царям, які були по другому боці Йордану, і їхній землі, так як вигубив їх.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видав їх перед вами, і чинитимете їм так, як я вам заповів.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мужним і сильним, не бійся, ані не жахайся, ані не тривожся з перед їхнього лиця, бо Господь Бог твій, Це Той, Хто йде з вами в вас, Він не відступить від тебе, ані не покине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Мойсей Ісуса і сказав йому перед усім Ізраїлем: Будь мужний і сильний, бо ти ввійдеш перед лицем цього народу до землі, яку Господь поклявся батькам нашим їм дати, і ти її унаслідиш їм.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піде з тобою не оставить тебе, ані не відступить від тебе. Не бійся, ані не жахайся.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записав слова цього закону до книги і дав священикам, синам Леві, що несуть кивот господнього завіту, і старшинам ізраїльських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їм Мойсей в тім дні, кажучи: По сімох роках в часі року відпущення в празник шатер,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зійдеться ввесь Ізраїль, щоб показатися перед Господом Богом твоїм на місці, яке вибере Господь, прочитаєте цей закон перед усім Ізраїлем в їхні уха.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Зібравши нарід, чоловіків і жінок і нащадків і приходька, що в твоїх містах, щоб послухати і щоб навчитися боятися Господа Бога вашого, і послухатись чинити всі слова цього закону.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сини, які не знають, почують і навчаться боятися Господа Бога вашого всі дні, які вони живуть на землі, до якої ви туди переходите Йордан, щоб унаслідити її.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приблизилися дні твоєї смерті. Поклич Ісуса і станьте при дверях шатра свідчення і заповім йому. І пішов Мойсей і Ісус до шатра свідчення і стали при дверях шатра свідчення.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зійшов у хмарі і став при дверях шатра свідчення, і стовп хмари став при дверях шатра.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ти спочинеш з твоїми батьками, і вставши, цей нарід вчинить розпусту за чужими богами землі, до якої він входить туди до неї, і оставлять мене і знищать мій завіт, який Я їм заповів.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розгніваюся гнівом на них в тім дні і покину їх і відверну моє лице від них, і будуть їжею і спіткають його численні зла і смутки, і скаже в тому дні: Томущо немає в мене Господа Бога мого, мене спіткали ці зла.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відверненням відверну від них в тому дні моє лице, через усе зло, яке вчинили, бо відступили до чужих богів.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запишіть слова цієї пісні і навчите її ізраїльських синів і вкладете її в їхні уста, щоб ця пісня була мені за свідка між ізраїльськими синами.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введу їх до доброї землі, якою поклявся Я їхнім батькам, землю, що пливе молоком і медом, і їстимуть і наситившись будуть задоволені. І відвернуться до чужих богів і послужать їм і розгнівають мене і знищать мій завіт.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супротивлятиметься ця пісня свідчачи проти лиця, бо не пропаде з уст їхнього насіння. Бо я знаю їхню злобу, яку сьогодні вчинять тут скорше ніж Я введу їх до доброї землі, якою поклявся Я їхнім батькам.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написав цю пісню в тому дні і навчив її ізраїльських синів.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Ісусові і сказав: Будь мужним і сильним, бо ти введеш ізраїльських синів до землі, якою поклявся їм Господь, і Він буде з тобою.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Мойсей закінчив писати всі слова цього закону до книжки, до самого кінця,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заповів Левітам, що носять кивот господнього завіту, кажучи: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книжку цього закону, покладіть її з боку кивоту завіту Господа Бога вашого, і буде там в тебе на свідчення.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знаю твою бунтівничість і твою тверду шию. Бо ще як я сьогодні живу з вами бунтуєтесь проти Бога, скільки (більше) і після моєї смерти?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Зберіть до мене старшин ваших племен і ваших старшин і ваших суддів і ваших писарів, щоб сказав я до їхних ух усі ці слова і засвідчив їм небом і землею.</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знаю, що після моєї смерті беззаконням вчините беззаконня і звернете з дороги, яку я вам заповів, і вас зустріне зло в останні дні, бо вчините погане перед Господом, щоб Його розгнівати в ділах рук ваших.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в уха всього ізраїльського збору слова цієї пісні до самого кінця.</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небо, і скажу і хай земля почує слова з моїх уст.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мої слова вважаються як дощ, і хай мої слова зійдуть як роса, наче зливний дощ на зелень і наче сніг на траву.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закликав імя Господа. Дайте прославу Богові вашому.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правдиві його діла, і всі його дороги суди. Бог вірний, і немає несправедливости. Справедливий і праведний Господь.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Згрішили не йому, сплямлені діти, звихнений і розбещений рід.</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так віддаєте ви Господеві, дурний і не мудрий нарід? Чи не сам Він - твій Батько придбав тебе і зробив тебе і створив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Згадайте стародавні дні, пізнайте літа роду родів. Запитай твого батька, і сповістить тобі, твоїх старшин, і скажуть тобі.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Найвищий поділив народи, як розсипав синів Адама, поклав границі народам за числом божих синів,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Яків став господньою частю, його народом, Ізраїль - частю його насліддя.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піддержав його в пустинній землі, в спразі спеки, в безводних місцях. Окружив його і повчив його і оберіг його наче зіницю ока,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наче орел, щоб пильнувати своє гніздо і вболівав своїми пташенятами, розпустив свої крила, прийняв їх і підняв їх на свої рамена.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єдиний провадив їх, і не було з ними чужого бога.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Навів їх на силу землі, наситив їх плодами поля. Ссали мед з каменя і олію з твердого каменя,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масло корів і молоко овець з жиром ягнят і баранів, бичачих і козлячих синів з жиром нирок пшениці, і пили кров винограду - вино.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попоїв Яків і наситився, і відштовхнувся улюблений, згрубів, потовстів, розширився. І покинув Бога, що його створив, і відступив від Бога свого спасителя.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Розгнівали Мене чужими, їхніми гидотами огірчили Мене.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Жертвували демонам і не Богові, богам, яких не знали. Нові, свіжі прийшли, яких не знали їхні батьки.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оставив Бога, що породив тебе, і забув Бога, що тебе кормив.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Господь і заревнував і розгнівався через гнів його синів і дочок.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Відверну від них моє лице, і покажу, що буде з ними в кінці. Бо це розгнузданий рід, сини, яким немає віри в них.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роздражнили Мене не богом, розлютили Мене їхніми ідолами. І Я роздражню їх не народом, нерозумним народом розлючу їх.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запалав огонь мого гніву, горітиме до аду вдолі, пожере землю і її плоди, запалить основи гір.</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Зберу на них зло, і мої стріли закінчу в них.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Танути будуть від голоду і (будуть) їжею птахів, і упадок неминучий. Пішлю на них зуби звірів, зі злістю тих, що плазують по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Зізовні меч позбавить їх дітей, і з кімнати страх. Молодий з дівчиною, той, що ссе з старцем.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Розкину їх, заберу в людей їхню память.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Тільки через гнів ворогів, щоб не жили довго, і щоб противники спільно не напали, щоб не сказали: Наша рука висока, і не Господь вчинив це все.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нарід що згубив пораду, і немає в них зрозуміння.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мали розуму це пізнати. Хай збережуть на будучий час.</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один прожене тисячу, і два повернуть до втечі десятки тисяч, якщо Бог не видав їх, і Господь не передав їх?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 боги не є як Бог наш, а наші вороги нерозумні.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їхній виноградник з виноградника Содомів, і їхня лоза з Ґоморри. Їхня китиця - китиця жовчі, гроно їхньої гіркоти.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Їхнє вино зміїний гнів, і невилічимий гадючий гнів.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ось це не зібралося у Мене і не запечатане в моїх скарбах?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Віддам в день пімсти, в часі, коли спотикнеться їхня нога. Бо день їхньої погибелі близький, і є готовий вам.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судитиме свій нарід, і утішиться своїми рабами. Бо побачив їх спараліжованими і послаблими в нападі і обезсиленими.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Де їхні боги, на яких ви надіялися на них,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яких жир жертов їхніх ви їли, і пили вино їхніх жертов? Хай встануть і поможуть вам, і хай будуть вам оборонцями.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гляньте, що Я є, і немає Бога за вийнятком Мене. Я забю і вчиню живим, побю і Я вилікую, і немає нікого хто вирве з моїх рук.</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піднесу до неба мою руку і покленуся моєю правицею і скажу: Я живу на віки,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вигострю наче блискавку мій меч, і моя рука наповниться суду, і віддам пімсту ворогам, і віддам тим, хто Мене ненавидять.</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Запаморочу стріли мої в крові, і мій меч зїсть мясо, від крови ранених і полону, від голови володарів ворогів.</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Розвеселися небо, разом з ним, і хай поклоняться йому всі божі сини. Зрадійте народи, з його народом, і скріпляться в ньому всі божі ангели. Бо мстить кров своїх синів і відомстить і віддасть пімсту ворогам, і віддасть тим, що ненавидять, і Господь очистить землю свого народу.</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написав цю пісню в тому дні і навчив її ізраїльських синів. І ввійшов Мойсей і сказав всі слова цього закону до уш народу, він та Ісус син Навина,</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закінчив говорити до всього Ізраїля</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Прийміть до серця всі ці слова, які я вам сьогодні заповідаю, які заповісте вашим синам, щоб зберігали і чинили всі слова цього закону.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в тім дні, мовлячи: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на цю гору Аварім, гора Навав, яка є в Моавській землі напроти лиця Єрихону, і поглянь на Ханаанську землю, яку Я даю Ізраїльським синам в насліддя,</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помри в горі, на яку туди виходиш, і додайся до твого народу, так як помер твій брат Аарон на горі Ор і додався до свого народу,</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ви не послухались мого слова між ізраїльськими синами при воді спротиву Кадиса в пустині Сін, томущо не освятили Мене в ізраїльських синах.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побачиш землю перед собою і туди не ввійдеш.</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благословення, яким Мойсей, чоловік Божий, поблагословив Ізраїльських синів перед своєю смертю.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прийшов з Синаю, і появився нам з Сиіру і поспішив з гори Фаран з тисячами Кадисів (святих), ангели з ним по його правиці.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пощадив свій нарід, і всі освячені під твоїми руками. І вони є під тобою, і одержав закон з його слів,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нам заповів Мойсей, насліддя зібранням Якова.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улюбленому володареві, як зберуться володарі народу разом з племенами Ізраїля.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живе Рувим і не помре, і буде численний числом.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Юді: Вислухай Господи, голосу Юди, і ввійди до його народу. Хай його руки відлучать йому, і будь помічником проти його ворогів.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Левієві сказав: Дай Левієві його ясність, і його правду праведному чоловікові, якого випробували пробою, зневажили його при воді спротиву.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скаже батькові і матері: Я тебе не бачив; і своїм братам: Я не пізнав; і своїм синам: Я не впізнав. Він зберіг твої слова і дотримав твій завіт.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Скажуть твої оправдання Якову і твій закон Ізраїлеві. Покладуть ладан в твоєму гніві завжди на твій жертівник.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Поблагослови Господи, його силу, і прийми діла його рук. Розбий крижі тих ворогів, що повстали проти нього, і ті, що ненавидять його, хай не встануть.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Веніамінові: Улюблений Господом, впевнено поселишся, і Бог його отінюватиме всі дні, і спочив між його раменами.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Йосифові сказав: Його земля від господнього благословення, від пір неба і роси, і від безодні джерел вдолі.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порою сонця плоди змін, і від бігу місяців,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початок з вершка гір, і з вершка вічних шпилів,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порою повнота землі. І прийнятне тому, хто зявився в кущі, хай прийдуть на голову Йосифа, і на вершку прославлений між братами.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Первородного бика його краса, роги однорогого його роги. Ними колотиме разом народи навіть з краю землі. Ось десятки тисяч Ефраїма, і ось тисячі Манассії.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Завулонові сказав: Радій Завулоне, у твому виході, і Іссахаре в своїх шатрах.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Вигублять народи, і покличите там, і жертвуватимете жертву справедливости, бо тебе викормить багатство моря, і торгівля тих, що живуть при березі.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Ґадові сказав: Благословенний Ґад, що поширюється. Спочив наче лев, розбивши рамено і володаря.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свої первоплоди, бо там розділено землю володарів, як зібрані були разом володарі народів. Справедливість вчинив Господь і свій суд з Ізраїлем.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Данові сказав: Дан левеня і вискочить з Васана.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Нефталімові сказав: Нефталім повнота милого, і хай наповниться благословенням від Господа. Море і південь унаслідить.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Асирові сказав: Благословенний з синів Асира, і буде милий своїм братам. Замочить в олії свою ногу.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Залізо і мідь буде його обува, і твоя сила, як твої дні.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улюбленого так як Бог. Той, що ходить на небі це твій помічник, і славний на тверді.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володіння - божа охорона і під силою вічних рамен і відкине ворога від твого лиця, кажучи: Вигублю.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поселиться Ізраїль впевнено, Яків сам на землі, з вином і пшеницею, і небо йому покрите хмарами для роси.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ти, Ізраїле. Хто подібний до тебе, народе, якого спасає Господь? Помічник держатиме щит над тобою, і меч твоя похвала. І обріхуватимуть тебе твої вороги, і ти наступиш на їхню шию.</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вийшов з Аравота Моава на гору Навав на вершок Фасґи, яка є перед лицем Єрихону, і Господь показав йому всю Ґалаадську землю до Дана,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всю землю Нефталіма і всю землю Ефраїма і Манассії і всю землю Юди до останнього моря,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пустиню і околиці Єрихону, місто пальм, до Сиґора.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земля, якою Я поклявся Авраамові і Ісаакові і Якову, кажучи: Дам її вашому насінню. Показав Я твоїм очам, і туди не ввійдеш.</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Господній раб Мойсей помер там в моавській землі за господним словом.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поховали його в Ґаї в моавській землі близько хати Фоґора. І ніхто не взнав його гробу до цього дня.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Мойсей мав сто двадцять літ коли він помер. Його очі не потемніли, ані не знищилися.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ізраїльські сини оплакували Мойсея тридцять днів в Аравоті Моавському при Йордані коло Єрихону. І скінчилися дні плачу, оплакування Мойсея.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Ісус син Навина наповнився духом мудрости, бо Мойсей поклав був свої руки на нього. І послухались його Ізраїльські сини і зробили так як заповів Господь Мойсеєві.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повстав в Ізраїлі пророк, такий як Мойсей, якого Господь пізнав його лицем в лице,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усіх знаках і чудах, якого післав Господь їх чинити в єгипетскій землі Фараонові і його слугам і всій його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великі чуда і сильною рукою, які Мойсей вчинив перед всім Ізраїлем.</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2024-05-20T20:20:39Z</dcterms:modified>
</cp:coreProperties>
</file>