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полюбиш Господа Бога твого і зберігатимеш його рішення і його оправдання і його заповіді і його суди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сьогодні пізнаєте ви, що не ваші діти, які не знають ані не бачили напоумлення Господа Бога твого і його величні діла і сильну руку і високе рамено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знаки і його чуда, які Він вчинив посеред Єгипту Фараонові єгипетскому цареві і всій його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вчинив вам в пустині, доки ви не прийшли до цього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ваші очі побачили всі Господні великі діла, які вам сьогодні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унаслідили ви на землі, яку поклявся Господь вашим батькам дати їм і їхньому насінню по них, землю, що пливе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до якої входиш туди унаслідити її, земля гірська і з долинами, пє воду з дощу небесного,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земля, яку Господь Бог твій наглядає над нею, очі Господа Бога твого постійно на ній від початку року і до кінця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 твоїй землі дощ в годину ранню і пізну, і збереш твоє зерно і твоє вино і твою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 поживу на твоїх полях твоїй скотині. І наївшись і наповнившись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бережись, щоб не поширилося твоє серце, і не переступили ви і не служили іншим богам і не поклонилися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Господь, розгнівавшись, не розлютився на вас і не замкнув небо і не буде дощу, і земля не дасть свого овочу, і швидко згинете з доброї землі, яку Господь дав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вложіть ці слова у ваше серце і у вашу душу. І покладете їх на знак на ваших руках, і будуть непорушними перед вашими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навчите ваших дітей говорити їх коли сидять в хаті і ходять в дорозі і лежать і встають.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напишите їх на одвірках ваших домів і ваших брам,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довгоденними були ви і дні ваших синів на землі, яку поклявся Господь батькам вашим їм дати, так як дні неба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слухом почуєте всі ці заповіді, які я заповідаю вам сьогодні творити, любити Господа Бога вашого, ходити в усіх його дорогах і пристати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викине Господь всі ці народи з перед вашого лиця, і унаслідите великі народи і сильніші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місце, де лиш стане стопа вашої ноги, вам буде. Від пустині і Антилівану і від великої ріки, ріки Евфрата, і до моря, що на заході, будуть ваші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встоїться ніхто перед вашим лицем. Ваше тремтіння і ваш страх Господь Бог ваш накладе на лице всієї землі, до якої ввійдете до неї, так як сказав Господь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даю перед вами сьогодні благословення і прокляття,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благословення, якщо послухаєте заповіді Господа Бога вашого, які я вам сьогодні заповідаю,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переходите Йордан, входячи унаслідити землю, яку Господь Бог ваш дає вам в насліддя на всі дні, і унаслідите її і поселитеся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чинити всі ці приписи і ці суди, які я даю перед вами сьогодні.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2024-05-30T07:51:44Z</dcterms:modified>
</cp:coreProperties>
</file>