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ті приписи і суди, які берегтимете чинити на землі, яку Господь Бог ваших батьків дає вам в насліддя, на всі дні, які ви живете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Знищенням вигубите всі місця, в яких там служили народи їхнім богам, яких ви унаслідили, на високих горах і на вершках і під тінистим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вчините так Господеві Богові вашому,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туди ваші цілопалення і ваші жертви і ваші первоплоди і ваші молитви і ваше добровілне і ваших первородних волів і ваших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там перед Господом Богом вашим і зрадієте усім, на що лиш покладете руки, ви і ваші доми, так як тебе поблагословив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все, що ми чинимо тут сьогодні, кожний те, що вгодне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прийшли до тепер у спочинок і у насліддя, яке Господь Бог ваш дає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Стережись щоб ти не приніс твого цілопалення в кожному місці, де лиш побачиш,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на місці, який його вибере Господь Бог твій в одному з твоїх племен, там принесеш твої цілопалення і там зробиш все, що я тобі сьогодні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 всім твоїм бажанням заріжеш і їстимеш мясо за благословенням Господа Бога твого, яке дав тобі в кожному місті. Нечисте в тобі і чисте однаково їстиме його як серну чи оленя.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Лишень кров не їстимете, на землю виливайте її, як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Бережись, не остав Левіта ввесь час, який живеш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Господь Бог твій розширить твої границі так як тобі сказав і скажеш: Їм мясо, доки забажає твоя душа їсти мясо, за всім бажанням твоєї душі їстимеш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далеким буде місце, яке вибере Господь Бог твій, щоб прикликати там своє імя, і жертвуєш з твоїх волів і з твоїх овець, що дає тобі Бог твій, так як заповів я тобі, і їстимеш в містах ти за бажанням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їстиметься серну і оленя, так їстимеш його, нечистий у тобі і чистий однаково їстиме.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Стережись дуже пильно, щоб не їсти крови, бо кров це його душа. Не істиметься душа з мясом.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їстимете, на землю вилиєте її, як воду;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їстимеш її, щоб добре тобі було і твоїм синам після тебе, якщо вчиниш добро і миле перед Господом Богом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твоє святе, яке буде тобі і твої молитви, взявши, прийдеш до місця, яке собі вибере Господь Бог твій, щоб там призвати його імя,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принесеш твої цілопалення. Принесеш мясо на жертівник Господа Бога твого, а кров твоїх жертов вилиєш при ногах жертівника Господа Бога твого, а мясо зїси.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і слухай і вчиниш всі слова, які я тобі заповідаю, щоб добре тобі було і твоїм синам на віки, якщо вчинеш добре і миле перед Господом Богом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бережися, щоб не шукав ти іти в слід за ними після того як Він вигубив їх з перед твого лиця. Не шукатимеш їхніх богів, кажучи: Як чинять ці народи їхнім богам? Вчиню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чинитимеш Господеві Богові твому так. Бо огидне Господеві, яке він зненавидів, вони зробили їхнім богам, бо своїх синів і своїх дочок спалюють в огні їхнім богам.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2024-05-30T03:03:30Z</dcterms:modified>
</cp:coreProperties>
</file>