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 сімох роках зробиш відпущення.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припис відпущення: Відпустиш всякий довг свій, який ближний тобі винен і від твого брата не вимагатимеш звороту, бо названо відпущення Господеві Богові твому.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чужинця вимагатимеш звороту того, що тобі належиться від нього, (а) твому братові віспустиш твій довг.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буде в тебе бідолахи, бо, благословлячи, поблагословить тебе Господь Бог твій в землі, яку твій Господь Бог дає тобі, щоб жеребом її успадкувати,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слухом послухаєтесь голосу Господа Бога вашого, щоб зберігати і чинити всі ці заповіді, які я тобі сьогодні заповідаю.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твій поблагословив тебе так як тобі сказав і позичатимеш багатьом народам, ти ж не братимеш позички, і пануватимеш ти над багатьма народами, над тобою ж не пануватимуть.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в тебе бідолаха з твоїх братів в одному з твоїх міст в землі, яку Господь Бог твій тобі дає, не вчинеш твоє серце твердим, ані не замкнеш твоєї руки від твого убогого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Відкриваючи, відкриєш йому твої руки, даси йому позичку, яку просить, згідно з тим, що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 на себе, щоб в твому серці не було сховане слово, беззаконня, кажучи: Наближається сьомий рік, рік відпущення, і злим буде твоє око до твого брата, що в потребі, і не даси йому, і закричить проти тебе до Господа, і буде в тобі великий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Даючи, даси йому і, позичаючи, позичиш йому те, що попросить, і не засмутишся твоїм серцем як ти йому даєш. Бо через це слово поблагословить тебе Господь Бог твій в усіх твоїх ділах і в усьому, на що покладеш твою руку,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тобі продасть себе твій брат єврей чи єврейка, тобі служитиме шість літ, і в сьоме відпустиш його свобідним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відішлеш його свобідним від тебе, не відішлеш його порожним.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дорогу йому даси з твоїх овець і з твого зерна і з твого точила. Так як тебе поблагословив Господь Бог твій, даси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запамятаєш, що ти був рабом в єгипетскій землі і тебе викупив Господь Бог твій звідти. Через це я заповідаю тобі чинити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 до тебе: Не відійду від тебе, бо я полюбив тебе і твій дім, бо йому добре при тобі,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візьмеш шило і проколеш його ухо до дверей, і буде тобі рабом на віки. І з твоєю рабинею зробиш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буде тяжким перед тобою коли їх висилаєш від себе вільними, бо річну винагороду найнятого відпрацював тобі шість літ. І тебе поблагословить Господь Бог твій в усьому, що 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первородного, що народиться в твоїх волах і в твоїх вівцях чоловічого роду, освятиш Господеві Богові твому. Не робитимеш первородним твоїм телям і не острижеш первородне з твоїх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Господом Богом твоїм зїси його рік у рік ти і твій дім на місці, яке вибере Господь Бог твій.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 ньому буде сказ, кульгавість, чи сліпота, чи і всякий поганий сказ, не жертвуватимеш його Господеві Богові твому.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Зїси його в твоїх містах, нечистий і чистий в тобі однаково зїдять як серну чи оленя.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кров не зїси, вилиєш її на землю як воду.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2024-05-30T06:04:36Z</dcterms:modified>
</cp:coreProperties>
</file>