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жертвуватимеш Господеві Богові твому теля чи вівцю, в якій є сказ, всяке погане слово, бо це огидне Господеві Богові твому.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пішовши, послужать іншим богам і поклоняться їм, сонцеві чи місяцю чи всьому, що з небесної окраси, чого я не заповів,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сповіститься тобі, і пильно дослідиш, і ось правдивим є слово, ця огидність сталася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виведеш ту людину чи ту жінку і закаменуєте їх камінням, і помруть.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двох свідках чи при трьох свідках помре той, хто має вмерти. Не помре при однім свідку.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рука свідків буде на ньому перше, щоб його убити, і рука всього народу пізніше. І вигубиш зло з поміж вас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до священиків Левітів і до судді, який буде в тих днях і, прослідивши, сповістять тобі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законом і за судом, який скажуть тобі, вчиниш, не звернеш від слова, яке сповістять тобі, ані направо,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нарід, почувши, злякається і більше не буде беззаконним.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ставлячи, наставиш над собою володаря, якого вибере Господь Бог його. Наставиш над собою володаря з твоїх братів. Не зможеш над собою наставити чужої людини, бо не є твоїм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розмножить собі коня, ані не поверне нарід до Єгипту, щоб розмножити собі коня, бо Господь сказав вам: Не додасьте звернути більше з тієї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розмножить собі жінок, ані не переставиться своїм серцем. І не розможить собі дуже срібло і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сяде на престолі своєї влади, і напише собі це второзаконня в книгу через священиків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2024-05-23T09:29:43Z</dcterms:modified>
</cp:coreProperties>
</file>