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повернувшись, підвелися ми до пустині дорогою Червоного моря, так як Господь сказав до мене, і ми обходили гору Сиір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мене: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Вистане вам обходити цю гору, отже, поверніться на північ.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заповідж народові, кажучи: Ви пройдете через границі ваших братів синів Ісава, які живуть в Сиірі, і побояться вас і дуже жахатимуться.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зустрінете їх війною, бо не даю вам їхньої землі, ані на стопу ноги, бо в насліддя дав Я Ісавові гору Сиір.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Їжу купите в них і їстимете, і в міру візьмете в них воду за срібло і питимете.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Бог наш поблагословив тебе в кожному ділі твоїх рук. Пізнай, як ти пройшов цю велику і страшну пустиню. Ось сорок літ Господь Бог твій з тобою, не забракло вам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пройшли ми попри наших братів синів Ісава, що живуть в Сиірі, дорогою Арави від Елона і від Ґасіон Гавера. І повернувшись, пройшли ми дорогою моавської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мене: Не ворогуйте з моавітами і не зустрінете їх війною; бо не дам вам з їхньої землі в насліддя, бо синам Лота дав Я унаслідити Ароір.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[Омміни перше сиділи на ній, великий і численний і сильний нарід, так як Енакіми.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Рафаїни, вважатимуться і вони так як Енакіми, і Моавіти називають їх Оммінами.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Сиірі сидів раніше Хоррей, і сини Ісава їх знищили і вигубили їх з свого лиця і поселилися замість них, так як зробив Ізраїль з землею їхнього насліддя, яку Господь дав їм.]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ви встаньте і підведіться і перейдіть долину Зареда. І перейшли ми долину Зареда. І дні, які ми проходили з Кадис Варни доки не перейшли долину Зареда, тридцять і вісім літ, доки не впало все полокіння мужів - вояків з табору, так як клявся їм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Божа рука була на них, щоб їх вигубити з табору, доки не впали.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впали всі мужі вояки вимираючи з посеред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мене,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сьогодні перейдеш границі Моава - Ароір,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прийдете близько до синів Аммана. Не ворогуйте з ними і не зустрінете їх війною; бо не дам тобі в насліддя землі синів Аммана, бо Я дав її в насліддя синам 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Землею Рафіїнів вважатиметься, бо і Рафіїни на ній раніше замешкували, і Амманіти називають їх Зомзоммінами,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великий і численний і сильний нарід, так як Енакіми, і вигубив їх Господь з перед їхнього лиця, і унаслідили і поселилися замість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зробили синам Ісава, що мешкають в Сиірі, так як вигубили Хоррея з перед їхнього лиця і унаслідили і поселилися замість них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Евеї, що живуть в Асероті до Ґази, і Каппадокійці, що вийшли з Каппадокії, вигубили їх і поселилися замість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встаньте і підведіться і пройдіть ви долину Арнона. Ось передав Я в твої руки Сіона царя Есевона Аморрея і його землю. Починай унаслідувати, приступи проти нього війною.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почни давати твоє тремтіння і твій страх на лице всіх народів, що під небом, які, почувши твоє імя, жахнуться і матимуть болі від твого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післав я послів з пустині Кедамот до Сіона царя Есевона з мирними словами,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Перейду через твою землю, пройду дорогою, не зверну на право, ані на ліво.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Їжу мені даси за срібло і їстиму, і воду даси мені за срібло і питиму. Тільки пройду ногами,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зробили зі мною сини Ісава, що живуть в Сиірі і Моавіти, що живуть в Ароірі, доки не перейду Йордан до землі, яку Господь Бог наш нам 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забажав Сіон цар Есевона, щоб ми пройшли через нього, бо Господь Бог наш твердим вчинив його дух і скріпив його серце, щоб виданий був в твої руки, так як (сталося) в тому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мене: Ось Я почав передавати перед твоїм лицем Сіона царя Есевона Аморрея і його землю; починай унаслідувати його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нам на зустріч Сіон, він і ввесь його нарід, на війну до Яси.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передав його Господь Бог наш перед нашим лицем, і ми побили його і його синів і ввесь його нарід,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заволоділи всіма містами в тому часі, і вигубили кожне місто за порядком і їхніх жінок і їхніх дітей, не оставили ми живого.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скот ми забрали в полон і взяли ми здобич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Ароіра, що є при гирлі потоку Арнона, і міста, що є в долині, і до гори Ґалаада; не було міста, яке втекло від нас, всі передав Господь Бог наш в наші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до землі синів Аммона ми не пішли, всього, що окружає потік Явок і до міст, що в гірській околиці, так як нам заповів Господь Бог наш.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2024-05-31T18:57:22Z</dcterms:modified>
</cp:coreProperties>
</file>